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3041" w14:textId="33a3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Успенского района на 2012 - 2014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20 декабря 2011 года N 228/44. Зарегистрировано Департаментом юстиции Павлодарской области 09 января 2012 года N 12-12-119. Утратило силу в связи с истечением срока действия (письмо маслихата Успенского района Павлодарской области от 14 ноября 2013 года N 1-28/1-14/274)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Успенского района Павлодарской области от 14.11.2013 N 1-28/1-14/274).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решения маслихата Успенского района Павлодарской области от 31.01.2012 </w:t>
      </w:r>
      <w:r>
        <w:rPr>
          <w:rFonts w:ascii="Times New Roman"/>
          <w:b w:val="false"/>
          <w:i w:val="false"/>
          <w:color w:val="ff0000"/>
          <w:sz w:val="28"/>
        </w:rPr>
        <w:t>N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(XL сессия, IV созыв) от 6 декабря 2011 года N 404/40 "Об областном бюджете на 2012 - 2014 годы" (зарегистрированное в Реестре государственной регистрации нормативных правовых актов за N 3193 от 15 декабря 2011 года),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2012 - 2014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1 700 157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207 436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2 361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1 396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1 488 964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- 1 775 837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17 692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19 416;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-93 372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– 93 372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Успенского района Павлодарской области от 31.01.2012 </w:t>
      </w:r>
      <w:r>
        <w:rPr>
          <w:rFonts w:ascii="Times New Roman"/>
          <w:b w:val="false"/>
          <w:i w:val="false"/>
          <w:color w:val="000000"/>
          <w:sz w:val="28"/>
        </w:rPr>
        <w:t>N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13.04.2012 </w:t>
      </w:r>
      <w:r>
        <w:rPr>
          <w:rFonts w:ascii="Times New Roman"/>
          <w:b w:val="false"/>
          <w:i w:val="false"/>
          <w:color w:val="000000"/>
          <w:sz w:val="28"/>
        </w:rPr>
        <w:t>N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28.05.2012 </w:t>
      </w:r>
      <w:r>
        <w:rPr>
          <w:rFonts w:ascii="Times New Roman"/>
          <w:b w:val="false"/>
          <w:i w:val="false"/>
          <w:color w:val="000000"/>
          <w:sz w:val="28"/>
        </w:rPr>
        <w:t>N 22/5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23.07.2012 </w:t>
      </w:r>
      <w:r>
        <w:rPr>
          <w:rFonts w:ascii="Times New Roman"/>
          <w:b w:val="false"/>
          <w:i w:val="false"/>
          <w:color w:val="000000"/>
          <w:sz w:val="28"/>
        </w:rPr>
        <w:t>N 27/6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19.10.2012 </w:t>
      </w:r>
      <w:r>
        <w:rPr>
          <w:rFonts w:ascii="Times New Roman"/>
          <w:b w:val="false"/>
          <w:i w:val="false"/>
          <w:color w:val="000000"/>
          <w:sz w:val="28"/>
        </w:rPr>
        <w:t>N 43/9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06.12.2012  </w:t>
      </w:r>
      <w:r>
        <w:rPr>
          <w:rFonts w:ascii="Times New Roman"/>
          <w:b w:val="false"/>
          <w:i w:val="false"/>
          <w:color w:val="000000"/>
          <w:sz w:val="28"/>
        </w:rPr>
        <w:t>N 49/10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района на 2012 год объем субвенции передаваемых из областного бюджета в бюджет района в сумме 1 311 476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программ, не подлежащих секвестру в процессе исполнения бюджета района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 в разрезе сельских округов района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2012 год в сумме 3 900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Сохранить на 2012 год на 25 процентов окладов и тарифных ставок специалистам сферы здравоохранения, социального обеспечения, образования, спорта, культуры и архивного дела, работающим в сельской местности и не являющимися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Ларионов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(XXXXIV сессия, IV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228/44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 (внеочередная) сессия, 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N 49/10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Успенского района Павлодарской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N 49/10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01"/>
        <w:gridCol w:w="421"/>
        <w:gridCol w:w="8833"/>
        <w:gridCol w:w="222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1 700 157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207 436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12 158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1 488 964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1 488 964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1 488 964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82"/>
        <w:gridCol w:w="541"/>
        <w:gridCol w:w="541"/>
        <w:gridCol w:w="8025"/>
        <w:gridCol w:w="22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1 775 837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196 668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172 759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11 629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48 354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112 626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110 489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11 889</w:t>
            </w:r>
          </w:p>
        </w:tc>
      </w:tr>
      <w:tr>
        <w:trPr>
          <w:trHeight w:val="12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4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10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</w:p>
        </w:tc>
      </w:tr>
      <w:tr>
        <w:trPr>
          <w:trHeight w:val="12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</w:p>
        </w:tc>
      </w:tr>
      <w:tr>
        <w:trPr>
          <w:trHeight w:val="8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1 017 203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85841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59 322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58 715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26519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868818</w:t>
            </w:r>
          </w:p>
        </w:tc>
      </w:tr>
      <w:tr>
        <w:trPr>
          <w:trHeight w:val="1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3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862396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827377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61 157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82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1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116 384</w:t>
            </w:r>
          </w:p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95 869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</w:t>
            </w:r>
          </w:p>
        </w:tc>
      </w:tr>
      <w:tr>
        <w:trPr>
          <w:trHeight w:val="3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79 153</w:t>
            </w:r>
          </w:p>
        </w:tc>
      </w:tr>
      <w:tr>
        <w:trPr>
          <w:trHeight w:val="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21 403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12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3 842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20 515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20 515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18 401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130 842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95 345</w:t>
            </w:r>
          </w:p>
        </w:tc>
      </w:tr>
      <w:tr>
        <w:trPr>
          <w:trHeight w:val="8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</w:tr>
      <w:tr>
        <w:trPr>
          <w:trHeight w:val="4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</w:tr>
      <w:tr>
        <w:trPr>
          <w:trHeight w:val="8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7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24 839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23 668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141 353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67 739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67 060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64 685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31 601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23 102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35 988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8 665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27 323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18 443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4 445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8 278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7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19 619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19 619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19 619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10 434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28 221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</w:t>
            </w:r>
          </w:p>
        </w:tc>
      </w:tr>
      <w:tr>
        <w:trPr>
          <w:trHeight w:val="70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23 005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23 005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29 444</w:t>
            </w:r>
          </w:p>
        </w:tc>
      </w:tr>
      <w:tr>
        <w:trPr>
          <w:trHeight w:val="46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4 420  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</w:p>
        </w:tc>
      </w:tr>
      <w:tr>
        <w:trPr>
          <w:trHeight w:val="7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10 960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10 937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51 485</w:t>
            </w:r>
          </w:p>
        </w:tc>
      </w:tr>
      <w:tr>
        <w:trPr>
          <w:trHeight w:val="9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17 692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-93 372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93 372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(XXXXIV сессия, IV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228/44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606"/>
        <w:gridCol w:w="606"/>
        <w:gridCol w:w="8204"/>
        <w:gridCol w:w="301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1 540 773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203 158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85 676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85 676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13 281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 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2 276</w:t>
            </w:r>
          </w:p>
        </w:tc>
      </w:tr>
      <w:tr>
        <w:trPr>
          <w:trHeight w:val="10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1 333 098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1 333 098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1 333 098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12"/>
        <w:gridCol w:w="591"/>
        <w:gridCol w:w="634"/>
        <w:gridCol w:w="7540"/>
        <w:gridCol w:w="309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1 540 773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191 196</w:t>
            </w:r>
          </w:p>
        </w:tc>
      </w:tr>
      <w:tr>
        <w:trPr>
          <w:trHeight w:val="7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168 177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45 635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112 517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112 488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11 148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11 871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11 871</w:t>
            </w:r>
          </w:p>
        </w:tc>
      </w:tr>
      <w:tr>
        <w:trPr>
          <w:trHeight w:val="10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11 871</w:t>
            </w:r>
          </w:p>
        </w:tc>
      </w:tr>
      <w:tr>
        <w:trPr>
          <w:trHeight w:val="1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</w:t>
            </w:r>
          </w:p>
        </w:tc>
      </w:tr>
      <w:tr>
        <w:trPr>
          <w:trHeight w:val="1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995 847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60 048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60 048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60 048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915 334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910 200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875 145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35 055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20 465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11 559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102 445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82 323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16 156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43 676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20 122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20 122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19 297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20 341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6 516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118 965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68 118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67 414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65 130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</w:p>
        </w:tc>
      </w:tr>
      <w:tr>
        <w:trPr>
          <w:trHeight w:val="5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29 406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23 473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15 573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7 431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17 787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11 927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16 916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16 916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16 916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6 424</w:t>
            </w:r>
          </w:p>
        </w:tc>
      </w:tr>
      <w:tr>
        <w:trPr>
          <w:trHeight w:val="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30 788</w:t>
            </w:r>
          </w:p>
        </w:tc>
      </w:tr>
      <w:tr>
        <w:trPr>
          <w:trHeight w:val="1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30 788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26 613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27 591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27 291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(XXXXIV сессия, IV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228/44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650"/>
        <w:gridCol w:w="650"/>
        <w:gridCol w:w="8250"/>
        <w:gridCol w:w="30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1 557 514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216 743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91 245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91 245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75 738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75 738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43 157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14 211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</w:t>
            </w:r>
          </w:p>
        </w:tc>
      </w:tr>
      <w:tr>
        <w:trPr>
          <w:trHeight w:val="51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 профессиональной деятельности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</w:p>
        </w:tc>
      </w:tr>
      <w:tr>
        <w:trPr>
          <w:trHeight w:val="10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4 618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</w:t>
            </w:r>
          </w:p>
        </w:tc>
      </w:tr>
      <w:tr>
        <w:trPr>
          <w:trHeight w:val="51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1 335 937</w:t>
            </w:r>
          </w:p>
        </w:tc>
      </w:tr>
      <w:tr>
        <w:trPr>
          <w:trHeight w:val="51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 государственного управления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1 335 937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1 335 937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546"/>
        <w:gridCol w:w="908"/>
        <w:gridCol w:w="695"/>
        <w:gridCol w:w="7130"/>
        <w:gridCol w:w="314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1 557 514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192 480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169 961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9 927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46 695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46 695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113 339</w:t>
            </w:r>
          </w:p>
        </w:tc>
      </w:tr>
      <w:tr>
        <w:trPr>
          <w:trHeight w:val="9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113 308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</w:t>
            </w:r>
          </w:p>
        </w:tc>
      </w:tr>
      <w:tr>
        <w:trPr>
          <w:trHeight w:val="12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</w:t>
            </w:r>
          </w:p>
        </w:tc>
      </w:tr>
      <w:tr>
        <w:trPr>
          <w:trHeight w:val="12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9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991 501</w:t>
            </w:r>
          </w:p>
        </w:tc>
      </w:tr>
      <w:tr>
        <w:trPr>
          <w:trHeight w:val="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60 954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60 954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910 262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904 941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878 981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20 285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20 285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11 559</w:t>
            </w:r>
          </w:p>
        </w:tc>
      </w:tr>
      <w:tr>
        <w:trPr>
          <w:trHeight w:val="9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8 662</w:t>
            </w:r>
          </w:p>
        </w:tc>
      </w:tr>
      <w:tr>
        <w:trPr>
          <w:trHeight w:val="4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90 393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16 318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14 946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4 821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46 733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</w:tr>
      <w:tr>
        <w:trPr>
          <w:trHeight w:val="12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20 304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20 304</w:t>
            </w:r>
          </w:p>
        </w:tc>
      </w:tr>
      <w:tr>
        <w:trPr>
          <w:trHeight w:val="9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19 371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30 918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8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21 736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19 249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9 805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133 751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76 763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73 700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</w:tr>
      <w:tr>
        <w:trPr>
          <w:trHeight w:val="1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34 307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25 850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16 637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</w:t>
            </w:r>
          </w:p>
        </w:tc>
      </w:tr>
      <w:tr>
        <w:trPr>
          <w:trHeight w:val="9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8 192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8 192</w:t>
            </w:r>
          </w:p>
        </w:tc>
      </w:tr>
      <w:tr>
        <w:trPr>
          <w:trHeight w:val="9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14 722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4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</w:tr>
      <w:tr>
        <w:trPr>
          <w:trHeight w:val="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15 665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15 665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15 665</w:t>
            </w:r>
          </w:p>
        </w:tc>
      </w:tr>
      <w:tr>
        <w:trPr>
          <w:trHeight w:val="6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</w:t>
            </w:r>
          </w:p>
        </w:tc>
      </w:tr>
      <w:tr>
        <w:trPr>
          <w:trHeight w:val="9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</w:t>
            </w:r>
          </w:p>
        </w:tc>
      </w:tr>
      <w:tr>
        <w:trPr>
          <w:trHeight w:val="2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32 903</w:t>
            </w:r>
          </w:p>
        </w:tc>
      </w:tr>
      <w:tr>
        <w:trPr>
          <w:trHeight w:val="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32 903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</w:p>
        </w:tc>
      </w:tr>
      <w:tr>
        <w:trPr>
          <w:trHeight w:val="7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28 476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28 167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27 867</w:t>
            </w:r>
          </w:p>
        </w:tc>
      </w:tr>
      <w:tr>
        <w:trPr>
          <w:trHeight w:val="1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12 183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11 284</w:t>
            </w:r>
          </w:p>
        </w:tc>
      </w:tr>
      <w:tr>
        <w:trPr>
          <w:trHeight w:val="9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11 259</w:t>
            </w:r>
          </w:p>
        </w:tc>
      </w:tr>
      <w:tr>
        <w:trPr>
          <w:trHeight w:val="3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(XXXXIV сессия, IV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  2011 года N 228/44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51"/>
        <w:gridCol w:w="630"/>
        <w:gridCol w:w="673"/>
        <w:gridCol w:w="630"/>
        <w:gridCol w:w="9886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 районного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(XXXXIV сессия, IV созыва)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228/44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</w:t>
      </w:r>
      <w:r>
        <w:br/>
      </w:r>
      <w:r>
        <w:rPr>
          <w:rFonts w:ascii="Times New Roman"/>
          <w:b/>
          <w:i w:val="false"/>
          <w:color w:val="000000"/>
        </w:rPr>
        <w:t>
сельских и аульного округов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Успенского района Павлодарской области от 31.01.2012 </w:t>
      </w:r>
      <w:r>
        <w:rPr>
          <w:rFonts w:ascii="Times New Roman"/>
          <w:b w:val="false"/>
          <w:i w:val="false"/>
          <w:color w:val="ff0000"/>
          <w:sz w:val="28"/>
        </w:rPr>
        <w:t>N 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576"/>
        <w:gridCol w:w="620"/>
        <w:gridCol w:w="576"/>
        <w:gridCol w:w="641"/>
        <w:gridCol w:w="576"/>
        <w:gridCol w:w="7938"/>
      </w:tblGrid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Успенского сельского округа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села Тимирязево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Козыкеткенского аульного округа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Ковалевского сельского округа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Лозовского сельского округа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Надаровского сельского округа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Увлечение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Ольгинского сельского округа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Конырозекского сельского округа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Равнопольский сельского округа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Увлечение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села Богатырь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села Таволжан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села Каратай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