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d19c" w14:textId="063d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Успенского сельского округа Успенского района Павлодарской области от 06 октября 2011 года N 22. Зарегистрировано Управлением юстиции Успенского района Павлодарской области 07 октября 2011 года N 12-12-109. Утратило силу решением акима Успенского сельского округа Успенского района Павлодарской области от 29 октября 2014 года N 3 (вводится в действие со дня его подписания)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Успенского сельского округа Успенского района Павлодарской области от 29.10.2014 N 3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336 "Об утверждении стандартов государственных услуг и внесении изменений и дополнения в некоторые решения Правительства Республики Казахстан", в целях обеспечения своевременного и качественного оказания государственных услуг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услуги: "Обеспечение бесплатного подвоза обучающихся и воспитанников к общеобразовательной организации образования и обратно домой".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Успенского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Саламацкий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октября 2011 года N 22</w:t>
            </w:r>
          </w:p>
          <w:bookmarkEnd w:id="1"/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"Обеспечение</w:t>
      </w:r>
      <w:r>
        <w:br/>
      </w:r>
      <w:r>
        <w:rPr>
          <w:rFonts w:ascii="Times New Roman"/>
          <w:b/>
          <w:i w:val="false"/>
          <w:color w:val="000000"/>
        </w:rPr>
        <w:t>
бесплатного подвоза обучающихся и воспитанников</w:t>
      </w:r>
      <w:r>
        <w:br/>
      </w:r>
      <w:r>
        <w:rPr>
          <w:rFonts w:ascii="Times New Roman"/>
          <w:b/>
          <w:i w:val="false"/>
          <w:color w:val="000000"/>
        </w:rPr>
        <w:t>
к общеобразовательной организации образования и обратно домой"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"Обеспечение бесплатного подвоза обучающихся и воспитанников к общеобразовательной организации образования и обратно домой" (далее – регламент) оказывается государственным учреждением "Аппарат акима Успенского сельского округа" (далее – акимат).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2),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услуги: "Обеспечение бесплатного подвоза обучающихся и воспитанников к общеобразовательной организации образования и обратно домой",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31 марта 2011 года N 336 (далее - стандарт),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Полная информация о порядке государственной услуги располагается на стенде расположенного в фойе акимата, по адресу село Успенка ул. Ленина 75, телефон 92-4-30.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завершения оказываемой государственной услуги является обеспечение обучающихся и воспитанников бесплатным подвозом к общеобразовательной организации образования и обратно домой с выдачей справки об обеспечении бесплатным подвозом к общеобразовательной организации образования и обратно домой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стандарту)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момента поступления заявления)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до получения государственной услуги, оказываемой на месте в день обращения заявителя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рабочие дни в соответствии с установленным графиком работы с 9.00 до 18.00, с перерывом на обед,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Государственная услуга оказывается в здании акимата, где предусмотрены условия для обслуживания потребителей, в том числе для лиц с ограниченными физическими возможностями (имеется пандус). Зал ожидания оснащен информационным стендом с образцами заполненных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
Для получения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родителя или законного представителя обучающегося (воспитанника)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свидетельства о рождении ребенка (удостоверение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учебы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свидетельства о рождении, удостоверение личности предоставляются для сверки с копией 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Образец заявления для получения государственной услуги размещается в фойе акимата, а также можно получить у специалиста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В процессе оказания государственной услуги участвуют следующие структурно–функциональные единицы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и проверку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в список, обеспеченных бесплатным подвозом и выдает расписку потребителю в получении документов (в случае соответствия представленных документов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возвращает документы потребителю с мотивированным ответом об отказе в предоставлении государственной услуги (в случае непредставления полного пакета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передает список на утверждение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справку потребителю об обеспечении бесплатным подвозом и регистрирует в книге учета справок об обеспечении бесплатным подвозом;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список детей, обеспеченных подвозом в районный отдел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 рассматривает и утверждает список учащихся, подлежащих подвозу.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При сдаче всех необходимых документов для получения государственной услуги потребителю выдается расписка в получении необходимых документов с указанием номера и даты приема заявления, фамилии, имени, отчества специалиста акимата, выдавшего расписку с указанием даты получения услуги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Способ доставки результата государственной услуги потребителю осуществляется специалистом акимата в соответствии с установленным графиком работы на основании принятой справки об обеспечении бесплатным подвозом к общеобразовательной организации образования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стандарту), заверенной подписью и печатью акима. Выдается специалистом акимата при личном обращении потребителя по истечении 5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выдаче справки фиксируются в книге учета справок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Основанием для отказа в предоставлении государственной услуги служит предоставление потребителем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 работы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
Деятельность акимата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защиты и конфиденциальности информации о содержании документов, предоставленных потребителем;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документов, которые потребитель не получил в установленный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своевременности предоставление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корректности и вежливости.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
Специалист акимата разъясняет порядок обжалования действия (бездействия) уполномоченных должностных лиц и оказывает содействия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перечень необходимых документов при подаче жалобы входят заявление в произвольной форме и копии документов, предоставленных потребителем для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 акима определяется с установленным графиком работы с 9.00 до 18.30 с перерывом на обед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Принятая жалоба регистрируется в журнале регистрации и контроля исполнения обращений физических лиц акимата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обращения физических и юридических лиц". Потребителю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 либо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
</w:t>
      </w:r>
      <w:r>
        <w:rPr>
          <w:rFonts w:ascii="Times New Roman"/>
          <w:b w:val="false"/>
          <w:i w:val="false"/>
          <w:color w:val="000000"/>
          <w:sz w:val="28"/>
        </w:rPr>
        <w:t>
Нарушение требований нормативных правовых актов при оказании государственной услуги, уполномоченные должностные лица несут ответственность в порядке, установленном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и воспитанников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обратно домой"</w:t>
            </w:r>
          </w:p>
          <w:bookmarkEnd w:id="11"/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Процесс оказания государственной услуги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59309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