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9e7af" w14:textId="609e7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районного маслихата от 24 декабря 2010 года N 155/32 "О районном бюджете на 2011 - 2013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28 октября 2011 года N 207/43. Зарегистрировано Департаментом юстиции Павлодарской области 10 ноября 2011 года N 12-13-132. Утратило силу письмом маслихата Щербактинского района Павлодарской области от 21 июля 2014 года N 1-35-112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письмом маслихата Щербактинского района Павлодарской области от 21.07.2014 N 1-35-112.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14 октября 2011 года N 394/38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областного маслихата от 13 декабря 2010 года N 324/29 "Об областном бюджете на 2011 - 2013 годы",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2010 года N 155/32 "О районном бюджете на 2011 - 2013 годы" (зарегистрированное в Реестре государственной регистрации нормативных правовых актов за N 12-13-118, опубликованное 13 января 2011 года в районной газете "Трибуна" N 2,  20 января 2011 года в районной газете "Трибуна" N 3)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4-6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"4-6. Предусмотреть целевые текущие трансферты в областной бюджет в сумме 335,0 тысяч тенге в связи с упразднением ревизионной комиссии районного маслихата.";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вопросам бюджета и социально-экономического развития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Паванов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Щербактинского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октября 2011 года N 207/43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Щербактинского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N 155/32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627"/>
        <w:gridCol w:w="584"/>
        <w:gridCol w:w="8243"/>
        <w:gridCol w:w="3146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2434975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274230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123096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123096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103737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103737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40684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15698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7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</w:p>
        </w:tc>
      </w:tr>
      <w:tr>
        <w:trPr>
          <w:trHeight w:val="6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</w:t>
            </w:r>
          </w:p>
        </w:tc>
      </w:tr>
      <w:tr>
        <w:trPr>
          <w:trHeight w:val="142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</w:t>
            </w:r>
          </w:p>
        </w:tc>
      </w:tr>
      <w:tr>
        <w:trPr>
          <w:trHeight w:val="52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6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2153172</w:t>
            </w:r>
          </w:p>
        </w:tc>
      </w:tr>
      <w:tr>
        <w:trPr>
          <w:trHeight w:val="7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2153172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2153172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612"/>
        <w:gridCol w:w="633"/>
        <w:gridCol w:w="676"/>
        <w:gridCol w:w="7452"/>
        <w:gridCol w:w="322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2598597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202063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180866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14922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14622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40209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40209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125735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121435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10233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10233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10764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9463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1243570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66364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66364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  и обучения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66096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1130921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1124159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1101935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46285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34285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93848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77616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69611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14111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36743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16232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16232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249830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213748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209296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67196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32579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12159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131580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83348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81464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81464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31649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27569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районных, городских библиотек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27076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14161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41431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района(города областного значения)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001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 аульных (сельских) округов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15434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15434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15434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14708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14708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14708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586114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584736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20862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20862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563874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539636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24238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024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22044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21741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40195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42866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42866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42866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42866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42866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-206317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206317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184965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184965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184965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органам района (города областного значения)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184965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24023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24023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24023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