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d593" w14:textId="909d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государственным учреждением "Отдел занятости и социальных программ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25 ноября 2011 года N 336/8. Зарегистрировано Департаментом юстиции Павлодарской области 28 декабря 2011 года N 12-13-135. Утратило силу постановлением акимата Щербактинского района Павлодарской области от 19 апреля 2012 года N 119/2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19.04.2012 N 119/2.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в государственных и негосударственных медико-социальных учреждениях,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 В. Воробьев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и постановка на учет безработных граждан"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участвующие в процессе оказания государственной услуги.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"Регистрация и постановка на учет безработных граждан"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постановка на учет безработных граждан",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"Щербактинского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1 Мая, 18. Телефон 2-22-44, график работы с 9.00 часов до 18.30 часов, обеденный перерыв с 13.00 часов до 14.30 часов, выходные дни – суббота, воскресенье;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не позднее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Отделом в предоставлении государственной услуги может быть отказано при отсутствии необходимых документов при предоставлении ложных сведений и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установлению статуса безработного лица, ищущего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236"/>
        <w:gridCol w:w="3236"/>
        <w:gridCol w:w="3237"/>
        <w:gridCol w:w="2967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по приему регистрации и трудоустройству безработных граждан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установлению статуса безработного лица, ищущего работу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по приему регистрации и трудоустройству безработных граждан</w:t>
            </w:r>
          </w:p>
        </w:tc>
      </w:tr>
      <w:tr>
        <w:trPr>
          <w:trHeight w:val="26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о постановке на учет либо выдача мотивированного ответа об отказе в предоставлении услуги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о постановке на учет либо выдача мотивированного ответа об отказе в предоставлении услуги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учет, либо выдача мотивированного ответа об отказе в постановке на учет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Схема предоставления государственной услуги при обращении в отдел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</w:t>
      </w:r>
      <w:r>
        <w:br/>
      </w:r>
      <w:r>
        <w:rPr>
          <w:rFonts w:ascii="Times New Roman"/>
          <w:b/>
          <w:i w:val="false"/>
          <w:color w:val="000000"/>
        </w:rPr>
        <w:t>
учет граждан, 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 испытательном</w:t>
      </w:r>
      <w:r>
        <w:br/>
      </w:r>
      <w:r>
        <w:rPr>
          <w:rFonts w:ascii="Times New Roman"/>
          <w:b/>
          <w:i w:val="false"/>
          <w:color w:val="000000"/>
        </w:rPr>
        <w:t>
ядерном полигоне"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участвующие в процессе оказания государственной услуги.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учет граждан, пострадавших вследствие ядерных испытаний на Семипалатинском испытательном ядерном полигоне"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1 мая 18, телефон 2-21-83, график работы и приема: ежедневно с 9.00 до 18.30 часов, перерыв с 13.00 до 14.30, выходные дни – суббота, воскресенье и праздничные дни,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Щербактинского района 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В.Чайко 45/2, телефон 2-33-36, график работы с 9.00 часов до 19.00 часов без обеденного перерыва, выходной день - воскресенье; адрес электронной почты shаr_соn@mail.ru.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в рабочий орган специальной комиссии - не более 20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не более 15 минут в рабочем органе специальной комиссии.</w:t>
      </w:r>
    </w:p>
    <w:bookmarkEnd w:id="18"/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документов, в которой содержится дата получении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Отделом в предоставлении государственной услуги может быть отказано в случае выявления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 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Структурно–функциональные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 пострадавших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 ядерном полигоне"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структурно-функицональных единиц (СФЕ)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159"/>
        <w:gridCol w:w="2635"/>
        <w:gridCol w:w="3111"/>
        <w:gridCol w:w="2874"/>
        <w:gridCol w:w="33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 специальной комиссии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</w:tr>
      <w:tr>
        <w:trPr>
          <w:trHeight w:val="26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уведомления либо мотивированного ответа об отказе в предоставлении услуги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о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календарных дней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 пострадавших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 ядерном полигоне"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25"/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6"/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участвующие в процессе оказания государственной услуги.</w:t>
      </w:r>
    </w:p>
    <w:bookmarkEnd w:id="28"/>
    <w:bookmarkStart w:name="z6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справок безработным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справок безработным гражданам",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1 Мая 18. телефон: 22244, график работы с 9.00 часов до 18.30 часов, обеденный перерыв с 13.00 часов до 14.30 часов, выходные дни – суббота, воскресенье и праздничные дни;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Щербактинский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В.Чайко, 45/2.Телефон 2-33-36, график работы с 9.00 часов до 19.00 часов без обеденного перерыва, выходной день - воскресенье; адрес электронной почты shаr_соn@mail.ru.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о регистрации в качестве безработного,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предъявления необходимых документов,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 необходимых документов: три рабочих дня (день приема и день выдачи документов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до получения государственной услуги, оказываемой на месте в день обращения потребителя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- 30 минут.</w:t>
      </w:r>
    </w:p>
    <w:bookmarkEnd w:id="30"/>
    <w:bookmarkStart w:name="z7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 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занятости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названии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Отказ в выдаче справки безработным производится в случае отсутствия регистрации потребителя в качестве безработного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8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структурно-функциональных единиц (СФЕ) при обращении в отдел занятости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265"/>
        <w:gridCol w:w="2306"/>
        <w:gridCol w:w="2061"/>
        <w:gridCol w:w="2266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приему, регистрации и трудоустройству безработных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приему, регистрации и трудоустройству безработных граждан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 справки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ответа об отказе в предоставлении услуги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заявления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 справки, либо мотивированного ответа об отказе в предоставлении услуги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справки, либо мотивированного ответа об отказе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услуги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минуты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596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37"/>
    <w:bookmarkStart w:name="z8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и</w:t>
      </w:r>
      <w:r>
        <w:br/>
      </w:r>
      <w:r>
        <w:rPr>
          <w:rFonts w:ascii="Times New Roman"/>
          <w:b/>
          <w:i w:val="false"/>
          <w:color w:val="000000"/>
        </w:rPr>
        <w:t>
выплата социальной 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по решениям местных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представительных органов"</w:t>
      </w:r>
    </w:p>
    <w:bookmarkEnd w:id="38"/>
    <w:bookmarkStart w:name="z8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участвующие в процессе оказания государственной услуги.</w:t>
      </w:r>
    </w:p>
    <w:bookmarkEnd w:id="40"/>
    <w:bookmarkStart w:name="z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и выплата социальной помощи отдельным категориям нуждающихся граждан по решениям местных представительных органов",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Щербактинского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1 Мая, 18. телефон  2-17-12, график работы с 9.00 часов до 18.30 часов, обеденный перерыв с 13.00 часов до 14.30 часов, выходные дни – суббота и воскресенье;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составляют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</w:p>
    <w:bookmarkEnd w:id="42"/>
    <w:bookmarkStart w:name="z9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3"/>
    <w:bookmarkStart w:name="z9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необходимо предоставить необходимый перечень документов, указанных в решении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Основаниям для отказа государственной услуги является  предоставление неполных и (или) недостоверных сведений при сдаче документов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учету отдела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10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5"/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 граждан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606"/>
        <w:gridCol w:w="2049"/>
        <w:gridCol w:w="2049"/>
        <w:gridCol w:w="2738"/>
        <w:gridCol w:w="2188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учету отдела занятости и социальных программ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учету отдела занятости и социальных программ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  занятости и социальных программ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учету отдела занятости и социальных программ</w:t>
            </w:r>
          </w:p>
        </w:tc>
      </w:tr>
      <w:tr>
        <w:trPr>
          <w:trHeight w:val="11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либо мотивированного ответа об отказе в предоставлении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9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 распорядительное решение)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 граждан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49"/>
    <w:bookmarkStart w:name="z10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адресной социальной помощи"</w:t>
      </w:r>
    </w:p>
    <w:bookmarkEnd w:id="50"/>
    <w:bookmarkStart w:name="z1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адресная социальная помощь (далее – ГАСП) – выплата в денежной форме, предоставляемая государством лицам (семьям) с месячным среднедушевым доходом ниже черты бедности, установленной в области.</w:t>
      </w:r>
    </w:p>
    <w:bookmarkEnd w:id="52"/>
    <w:bookmarkStart w:name="z11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3"/>
    <w:bookmarkStart w:name="z1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"Назначение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государственной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Щербактинский район, село Шарбакты, улица 1 мая, 18. Телефон 2-17-12,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 по месту жительства - не позднее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потребителя, - не более 15 минут.</w:t>
      </w:r>
    </w:p>
    <w:bookmarkEnd w:id="54"/>
    <w:bookmarkStart w:name="z11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55"/>
    <w:bookmarkStart w:name="z11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6"/>
    <w:bookmarkStart w:name="z12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7"/>
    <w:bookmarkStart w:name="z12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8"/>
    <w:bookmarkStart w:name="z12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1"/>
        <w:gridCol w:w="1812"/>
        <w:gridCol w:w="1977"/>
        <w:gridCol w:w="280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представленных потребителем документов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 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2. Описание действий структурно-функциональных единиц (СФЕ)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акимат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425"/>
        <w:gridCol w:w="2172"/>
        <w:gridCol w:w="2421"/>
        <w:gridCol w:w="1923"/>
        <w:gridCol w:w="2421"/>
        <w:gridCol w:w="1924"/>
        <w:gridCol w:w="142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3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специалисту  аппарата акима сельского округа уведомления либо мотивированного ответа об отказе в предоставлении услуги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календарных дней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календарный день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календарный день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календарных дней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10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3914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б) Схема предоставления государственной услуги при обращении в акимат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773"/>
        <w:gridCol w:w="4933"/>
        <w:gridCol w:w="27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телефона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Шарбакты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Александровка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4-02-92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Алексеевка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Галкино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33-4-04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Жылыбулакский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Жылыбулак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Богодаровка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Карабидайский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Карабидай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район,с. Красиловка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Назаровка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Орловка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2-97-66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Северное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Сосновка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Малиновка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4-05-20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Хмельницкое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Чигириновка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8-718-42-28789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Шалдай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32-2-99</w:t>
            </w:r>
          </w:p>
        </w:tc>
      </w:tr>
    </w:tbl>
    <w:bookmarkStart w:name="z1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62"/>
    <w:bookmarkStart w:name="z13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лет"</w:t>
      </w:r>
    </w:p>
    <w:bookmarkEnd w:id="63"/>
    <w:bookmarkStart w:name="z13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4"/>
    <w:bookmarkStart w:name="z13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пособия семьям, имеющим детей - денежные выплаты в виде ежемесячного государственного пособия, назначаемого и выплачиваемого на детей до 18 лет (далее ГДП).</w:t>
      </w:r>
    </w:p>
    <w:bookmarkEnd w:id="65"/>
    <w:bookmarkStart w:name="z13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6"/>
    <w:bookmarkStart w:name="z13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"Назначение государственных пособий семьям, имеющим детей до 18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государственных пособий семьям, имеющим детей до 18 лет",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Щербактинский район, село Шарбакты, улица 1 мая, 18. телефон 2-17-12,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филиал Щербактинского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В.Чайко, 45/2.Телефон 2-33-36, график работы с 9.00 часов до 19.00 часов без обеденного перерыва, выходной день - воскресенье, адрес электронной почты shаr_соn@mail.ru.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 назначении государственного пособия семьям, имеющим детей до 18 лет,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предъявления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центре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сельского округа и 30 минут в центре.</w:t>
      </w:r>
    </w:p>
    <w:bookmarkEnd w:id="67"/>
    <w:bookmarkStart w:name="z14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8"/>
    <w:bookmarkStart w:name="z1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государственного детского пособия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14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0"/>
    <w:bookmarkStart w:name="z1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и специалист отдела несут ответственность, предусмотренную законами Республики Казахстан.</w:t>
      </w:r>
    </w:p>
    <w:bookmarkEnd w:id="71"/>
    <w:bookmarkStart w:name="z1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1"/>
        <w:gridCol w:w="1812"/>
        <w:gridCol w:w="1977"/>
        <w:gridCol w:w="280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представленных потребителем документов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 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2. Описание действий структурно-функциональных единиц (СФЕ)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акимат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425"/>
        <w:gridCol w:w="2172"/>
        <w:gridCol w:w="2421"/>
        <w:gridCol w:w="1923"/>
        <w:gridCol w:w="2421"/>
        <w:gridCol w:w="1924"/>
        <w:gridCol w:w="142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3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полноты представленных документов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специалисту  аппарата акима сельского округа уведомления либо мотивированного ответа об отказе в предоставлении услуги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календарных дней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календарных дней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10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9850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б) Схема предоставления государственной услуги при обращении в акимат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175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773"/>
        <w:gridCol w:w="4933"/>
        <w:gridCol w:w="27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телефона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Шарбакты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Александровка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4-02-92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Алексеевка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Галкино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33-4-04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Жылыбулакский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Жылыбулак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Богодаровка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Карабидайский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Карабидай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Красиловка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Назаровка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Орловка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2-97-66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Северное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Сосновка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Малиновка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4-05-20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Хмельницкое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Чигириновка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8-718-42-28789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район, с. Шалдай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32-2-99</w:t>
            </w:r>
          </w:p>
        </w:tc>
      </w:tr>
    </w:tbl>
    <w:bookmarkStart w:name="z1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75"/>
    <w:bookmarkStart w:name="z15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материального обеспечения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воспитывающихся на дому"</w:t>
      </w:r>
    </w:p>
    <w:bookmarkEnd w:id="76"/>
    <w:bookmarkStart w:name="z15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77"/>
    <w:bookmarkStart w:name="z1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структурно–функциональные единицы, участвующие в процессе оказания государственной услуги.</w:t>
      </w:r>
    </w:p>
    <w:bookmarkEnd w:id="78"/>
    <w:bookmarkStart w:name="z15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79"/>
    <w:bookmarkStart w:name="z1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для материального обеспечения детей-инвалидов, обучающихся и воспитывающихся на дому",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Щербактинского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с. Шарбакты, улица 1 мая, 18, телефон 22183, график работы и приема: ежедневно с 9.00 до 18.30 часов, обеденный перерыв с 13.00 часов до 14.30 часов, выходные дни – суббота, воскресенье и праздничные дни;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 Максимально допустимое время обслуживания потребителя государственной услугой, оказываемой на месте в день обращения - не более 15 минут.</w:t>
      </w:r>
    </w:p>
    <w:bookmarkEnd w:id="80"/>
    <w:bookmarkStart w:name="z16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1"/>
    <w:bookmarkStart w:name="z1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Структурно–функциональные единицы (далее –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2"/>
    <w:bookmarkStart w:name="z16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3"/>
    <w:bookmarkStart w:name="z17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4"/>
    <w:bookmarkStart w:name="z1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394"/>
        <w:gridCol w:w="2158"/>
        <w:gridCol w:w="2394"/>
        <w:gridCol w:w="2870"/>
        <w:gridCol w:w="2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26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 представленных потребителем документов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в предоставлении услуги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  либо мотивированного ответа об отказе в предоставлении услуги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12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распорядительное решение)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  либо мотивированного ответа об отказе в предоставлении услуги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87"/>
    <w:bookmarkStart w:name="z17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протезно-ортопедической помощи"</w:t>
      </w:r>
    </w:p>
    <w:bookmarkEnd w:id="88"/>
    <w:bookmarkStart w:name="z17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9"/>
    <w:bookmarkStart w:name="z17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протезно-ортопедические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здоровья.</w:t>
      </w:r>
    </w:p>
    <w:bookmarkEnd w:id="90"/>
    <w:bookmarkStart w:name="z17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91"/>
    <w:bookmarkStart w:name="z17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предоставления протезно-ортопедической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Щербактинский район, с. Шарбакты, улица 1 мая, 18, телефон: 22183,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Щербактинского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В.Чайко, 45/2. телефон 2-33-36, график работы с 9.00 часов до 19.00 часов без обеденного перерыва, выходной день - воскресенье, адрес электронной почты shаr_соn@mail.ru.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в течение десяти рабочих дней,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более 15 минут в уполномоченном органе, 30 минут в центре.</w:t>
      </w:r>
    </w:p>
    <w:bookmarkEnd w:id="92"/>
    <w:bookmarkStart w:name="z18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3"/>
    <w:bookmarkStart w:name="z1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4"/>
    <w:bookmarkStart w:name="z19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5"/>
    <w:bookmarkStart w:name="z1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96"/>
    <w:bookmarkStart w:name="z19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инвалидов для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     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1) при обращении в отдел занятости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511"/>
        <w:gridCol w:w="2408"/>
        <w:gridCol w:w="2160"/>
        <w:gridCol w:w="2161"/>
        <w:gridCol w:w="2657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потребителем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инвалидов для предоставления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     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99"/>
    <w:bookmarkStart w:name="z19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обеспечения их</w:t>
      </w:r>
      <w:r>
        <w:br/>
      </w:r>
      <w:r>
        <w:rPr>
          <w:rFonts w:ascii="Times New Roman"/>
          <w:b/>
          <w:i w:val="false"/>
          <w:color w:val="000000"/>
        </w:rPr>
        <w:t>
сурдо-тифлотехническими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средствами"</w:t>
      </w:r>
    </w:p>
    <w:bookmarkEnd w:id="100"/>
    <w:bookmarkStart w:name="z19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01"/>
    <w:bookmarkStart w:name="z1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Сурдотехнические средства - технические средства для коррекции и компенсации дефектов слуха, в том числе усиливающие средства связи и передачи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Тифлотехнические средства - средства, направленные на коррекцию и компенсацию утраченных возможностей инвалидов в результате дефекта 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Обязательные гигиенические средства- средства, предназначенные для отправления естественных физиологических нужд и потребностей. Под обязательными гигиеническими средствами понимают мочеприемники, калоприемники, памперсы, предназначенные для отправления естественных физиологических нужд и потребностей.</w:t>
      </w:r>
    </w:p>
    <w:bookmarkEnd w:id="102"/>
    <w:bookmarkStart w:name="z19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03"/>
    <w:bookmarkStart w:name="z2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"Оформление документов на инвалидов для обеспечения их сурдо-тифлотехническими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обеспечения их сурдо-тифлотехническими и обязательными гигиеническими средствами",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Щербактинский район, с. Шарбакты, улица 1 мая, 18, телефон: 2-21-83,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Щербактинского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Щербактинского район, село Шарбакты, улица В.Чайко, 45/2. телефон 2-33-36, график работы с 9.00 часов до 19.00 часов без обеденного перерыва, выходной день - воскресенье, адрес электронной почты shаr_соn@mail.ru.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об оформлении документов на инвалидов для обеспечения их сурдо-тифлотехническими и обязательными гигиеническими средствами,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</w:p>
    <w:bookmarkEnd w:id="104"/>
    <w:bookmarkStart w:name="z20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5"/>
    <w:bookmarkStart w:name="z2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получении всех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6"/>
    <w:bookmarkStart w:name="z2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7"/>
    <w:bookmarkStart w:name="z2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8"/>
    <w:bookmarkStart w:name="z2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их сурдо-тифлотехническими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1"/>
        <w:gridCol w:w="1812"/>
        <w:gridCol w:w="1977"/>
        <w:gridCol w:w="280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потребителем документов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 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рабочих дня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их сурдо-тифлотехническими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 отдел занятости и социальных программ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111"/>
    <w:bookmarkStart w:name="z2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социальное обслуживание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негосударственных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(организациях), предоставляющих услуги</w:t>
      </w:r>
      <w:r>
        <w:br/>
      </w:r>
      <w:r>
        <w:rPr>
          <w:rFonts w:ascii="Times New Roman"/>
          <w:b/>
          <w:i w:val="false"/>
          <w:color w:val="000000"/>
        </w:rPr>
        <w:t>
за счет государственных бюджетных средств"</w:t>
      </w:r>
    </w:p>
    <w:bookmarkEnd w:id="112"/>
    <w:bookmarkStart w:name="z2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1.Основные понятия</w:t>
      </w:r>
    </w:p>
    <w:bookmarkEnd w:id="113"/>
    <w:bookmarkStart w:name="z2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структурно–функциональные единицы, участвующие в процессе оказания государственной услуги.</w:t>
      </w:r>
    </w:p>
    <w:bookmarkEnd w:id="114"/>
    <w:bookmarkStart w:name="z2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15"/>
    <w:bookmarkStart w:name="z2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1 Мая, 18. телефон: 2-21-83, график работы: ежедневно с 9.00 до 18.30 часов, обеденный перерыв с 13.00 до 14.30, выходные дни – суббота, воскресенье и праздничные дни; адрес электронной почты sherb_zanet@mail.ru;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Щербактинского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район, село Шарбакты, улица В.Чайко, 45/2. телефон 2-33-36, график работы с 9.00 часов до 19.00 часов без обеденного перерыва, выходной день- воскресенье; адрес электронной почты shаr_соn@mail.ru.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уведомления потребителю об оформлении документов на оказание социального обслуживания на дому, далее (уведомление),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сдачи потребителем необходимых документов: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  необходимых документов: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</w:p>
    <w:bookmarkEnd w:id="116"/>
    <w:bookmarkStart w:name="z2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7"/>
    <w:bookmarkStart w:name="z2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уведомление о получении всех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Структурно–функциональные единицы (далее -СФЕ),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8"/>
    <w:bookmarkStart w:name="z2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9"/>
    <w:bookmarkStart w:name="z2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20"/>
    <w:bookmarkStart w:name="z2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социальное обслуживание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 негосударственных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     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198"/>
        <w:gridCol w:w="2279"/>
        <w:gridCol w:w="2496"/>
        <w:gridCol w:w="2418"/>
        <w:gridCol w:w="2120"/>
        <w:gridCol w:w="2438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  по социальной работе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   отдела занятости и социальных программ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15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  предоставленных потребителем документов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  либо мотивированный ответ об отказе предоставлении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  либо мотивированного ответа об отказе предоставлении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уведомление либо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14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о приеме документов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рабочих дней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колонка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социальное обслуживание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 негосударственных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 (организациях),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предоставляющих 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     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в отделе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123"/>
    <w:bookmarkStart w:name="z2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 им</w:t>
      </w:r>
      <w:r>
        <w:br/>
      </w:r>
      <w:r>
        <w:rPr>
          <w:rFonts w:ascii="Times New Roman"/>
          <w:b/>
          <w:i w:val="false"/>
          <w:color w:val="000000"/>
        </w:rPr>
        <w:t>
услуги индивидуального помощника для инвалидов</w:t>
      </w:r>
      <w:r>
        <w:br/>
      </w:r>
      <w:r>
        <w:rPr>
          <w:rFonts w:ascii="Times New Roman"/>
          <w:b/>
          <w:i w:val="false"/>
          <w:color w:val="000000"/>
        </w:rPr>
        <w:t>
первой группы, имеющих затруднение в передвижении,</w:t>
      </w:r>
      <w:r>
        <w:br/>
      </w:r>
      <w:r>
        <w:rPr>
          <w:rFonts w:ascii="Times New Roman"/>
          <w:b/>
          <w:i w:val="false"/>
          <w:color w:val="000000"/>
        </w:rPr>
        <w:t>
и специалиста жестового языка для инвалидов по слуху"</w:t>
      </w:r>
    </w:p>
    <w:bookmarkEnd w:id="124"/>
    <w:bookmarkStart w:name="z2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25"/>
    <w:bookmarkStart w:name="z2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социальные услуги индивидуального помощника - услуги предоставляемые инвалидам первой группы, имеющим затруднения в передвижении;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Социальные услуги специалиста жестового языка - услуги предоставляемые инвалидам по слуху.</w:t>
      </w:r>
    </w:p>
    <w:bookmarkEnd w:id="126"/>
    <w:bookmarkStart w:name="z2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27"/>
    <w:bookmarkStart w:name="z2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Щербактинский район, с. Шарбакты, улица 1 мая, 18, телефон: 2-21-83, график работы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об оформлении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в течение десяти рабочих дней. Максимально допустимое время обслуживания потребителя государственной услугой, оказываемой на месте в день обращения, не более 15 минут.</w:t>
      </w:r>
    </w:p>
    <w:bookmarkEnd w:id="128"/>
    <w:bookmarkStart w:name="z25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9"/>
    <w:bookmarkStart w:name="z2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0"/>
    <w:bookmarkStart w:name="z25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1"/>
    <w:bookmarkStart w:name="z2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32"/>
    <w:bookmarkStart w:name="z2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 инвалидов по слуху"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1"/>
        <w:gridCol w:w="1812"/>
        <w:gridCol w:w="1977"/>
        <w:gridCol w:w="280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мотивированный ответ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 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 инвалидов по слуху"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135"/>
    <w:bookmarkStart w:name="z2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кресла-коляски"</w:t>
      </w:r>
    </w:p>
    <w:bookmarkEnd w:id="136"/>
    <w:bookmarkStart w:name="z26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37"/>
    <w:bookmarkStart w:name="z2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Специальные средства передвижения – вид технической помощи для активного и пассивного передвижения (кресло-коляска комнатная, кресло-коляска прогулочная).</w:t>
      </w:r>
    </w:p>
    <w:bookmarkEnd w:id="138"/>
    <w:bookmarkStart w:name="z26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39"/>
    <w:bookmarkStart w:name="z2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предоставления им кресла-коляски",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Щербактинский район, с. Шарбакты, улица 1 Мая, 18, телефоны: 2-21-83,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об оформлении документов на инвалидов для предоставления им кресла-коляски,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140"/>
    <w:bookmarkStart w:name="z27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41"/>
    <w:bookmarkStart w:name="z2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2"/>
    <w:bookmarkStart w:name="z27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43"/>
    <w:bookmarkStart w:name="z2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44"/>
    <w:bookmarkStart w:name="z2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1"/>
        <w:gridCol w:w="1812"/>
        <w:gridCol w:w="1977"/>
        <w:gridCol w:w="280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мотивированный ответ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 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предоставлении услуги либо мотивированный ответ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336/8</w:t>
      </w:r>
    </w:p>
    <w:bookmarkEnd w:id="147"/>
    <w:bookmarkStart w:name="z28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>
инвалидов для обеспечения их санаторно-курортным лечением"</w:t>
      </w:r>
    </w:p>
    <w:bookmarkEnd w:id="148"/>
    <w:bookmarkStart w:name="z28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49"/>
    <w:bookmarkStart w:name="z2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Санаторно-курортное лечение – лечение с целью поправления здоровья.</w:t>
      </w:r>
    </w:p>
    <w:bookmarkEnd w:id="150"/>
    <w:bookmarkStart w:name="z28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51"/>
    <w:bookmarkStart w:name="z2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обеспечения их санаторно-курортным лечением",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Щербактинский район, село Шарбакты, улица 1 Мая, 18, телефон: 2-21-83,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об оформлении документов на инвалидов для обеспечения их санаторно-курортным лечением,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152"/>
    <w:bookmarkStart w:name="z29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53"/>
    <w:bookmarkStart w:name="z2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4"/>
    <w:bookmarkStart w:name="z30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55"/>
    <w:bookmarkStart w:name="z3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56"/>
    <w:bookmarkStart w:name="z3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инвалидов для обеспечения 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     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1"/>
        <w:gridCol w:w="1812"/>
        <w:gridCol w:w="1977"/>
        <w:gridCol w:w="280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 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 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инвалидов для обеспечения 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     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104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N 336/8</w:t>
      </w:r>
    </w:p>
    <w:bookmarkEnd w:id="159"/>
    <w:bookmarkStart w:name="z30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обслуживание на дому для одиноких,</w:t>
      </w:r>
      <w:r>
        <w:br/>
      </w:r>
      <w:r>
        <w:rPr>
          <w:rFonts w:ascii="Times New Roman"/>
          <w:b/>
          <w:i w:val="false"/>
          <w:color w:val="000000"/>
        </w:rPr>
        <w:t>
одиноко проживающих престарелых, инвалидов и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нуждающихся в постороннем уходе и помощи"</w:t>
      </w:r>
    </w:p>
    <w:bookmarkEnd w:id="160"/>
    <w:bookmarkStart w:name="z30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61"/>
    <w:bookmarkStart w:name="z3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Определение используемой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структурно–функциональные единицы, участвующие и процесс оказания государственной услуги.</w:t>
      </w:r>
    </w:p>
    <w:bookmarkEnd w:id="162"/>
    <w:bookmarkStart w:name="z30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63"/>
    <w:bookmarkStart w:name="z3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Щербактинского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с. Шарбакты, улица 1 мая, 18, телефон: 2-21-83, график работы: ежедневно с 9.00 до 18.30 часов, обеденный перерыв с 13.00 до 14.30, выходные дни – суббота, воскресенье и праздничные дни;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Щербактинского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Щербактинский район, село Шарбакты, улица В. Чайко, 45/2. телефон 2-33-36, график работы с 9.00 часов до 19.00 часов без обеденного перерыва, выходной день - воскресенье; адрес электронной почты shar_con@mail.ru.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уведомления потребителю об оформлении документов на оказание социального обслуживания на дому,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сдачи потребителем  необходимых документов: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 с момента сдачи потребителем необходимых документов: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</w:p>
    <w:bookmarkEnd w:id="164"/>
    <w:bookmarkStart w:name="z31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65"/>
    <w:bookmarkStart w:name="z31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котором содержится дата получении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Структурно–функциональные единицы (далее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6"/>
    <w:bookmarkStart w:name="z32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67"/>
    <w:bookmarkStart w:name="z32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68"/>
    <w:bookmarkStart w:name="z32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детей-инвалидов, нуждающихся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постороннем уходе и помощи"     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 (СФЕ) 1)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1"/>
        <w:gridCol w:w="1812"/>
        <w:gridCol w:w="1977"/>
        <w:gridCol w:w="2806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представленных потребителем документов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  либо мотивированного ответа об отказе в предоставлении услуги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одиноко 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детей-инвалидов, нуждающихся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постороннем уходе и помощи"     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Схема предоставления государственной услуги при обращении 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0993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