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f90f" w14:textId="b93f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XXXIV-й сессии маслихата города Алматы IV-го созыва от 13 декабря 2010 года N 374 "О бюджете города Алматы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XXXVIII-й сессии маслихата города Алматы IV-го созыва от 10 марта 2011 года N 412. Зарегистрировано в Департаменте юстиции города Алматы 17 марта 2011 года за N 885.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2 марта 2011 года № 214 «О внесении изменений и дополнений в постановление Правительства Республики Казахстан от 13 декабря 2010 года № 1350»,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374 «О бюджете города Алматы на 2011 - 2013 годы» (зарегистрировано в Реестре государственной регистрации нормативных правовых актов за № 869, опубликовано 11 января 2011 года в газете «Алматы ақшамы» № 2 и 6 января 2011 года в газете «Вечерний Алматы» № 1-2)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XXXVI-й сессии маслихата города Алматы IV-го созыва от 18 января 2011 года № 394 «О внесении изменений и дополнений в решение XXXIV-й сессии маслихата города Алматы IV-го созыва от 13 декабря 2010 года № 374 «О бюджете города Алматы на 2011 - 2013 годы» (зарегистрировано в Реестре государственной регистрации нормативных правовых актов за № 881, опубликовано 5 февраля 2011 года в газете «Алматы ақшамы» № 13 и 5 февраля 2011 года в газете «Вечерний Алматы»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«254 812 899» заменить цифрами «269 749 248»;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«75 749 399» заменить цифрами «90 685 748»;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«271 712 412» заменить цифрами «290 638 289»;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«3 548 015» заменить цифрами «2 600 487»;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«3 548 015» заменить цифрами «2 600 487»;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«профицит бюджета» заменить словами «дефицит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«- 20 397 528» заменить цифрами «-23 439 528»;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«использование профицита бюджета» заменить словами «использование дефицита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«20 397 528» заменить цифрами «23 439 528»;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«3 255 295» заменить цифрами «3 433 189»;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«518 092» заменить цифрами «563 092»;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«9 354 346» заменить цифрами «9 351 661»;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«48 679 243» заменить цифрами «50 495 861»;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«32 918 585» заменить цифрами «33 263 984»;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«8 755 000» заменить цифрами «8 877 422»;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«26 492 465» заменить цифрами «35 254 003»;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«9 883 230» заменить цифрами «15 586 681»;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«12 644 879» заменить цифрами «13 490 550»;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«4 319 314» заменить цифрами «4 537 382»;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«747 591» заменить цифрами «748 042»;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«51 952 464» заменить цифрами «57 453 348»;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«11 509 965» заменить цифрами «9 786 676».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XXXVIII-й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    А. Попелюшко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2011 года № 412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809"/>
        <w:gridCol w:w="723"/>
        <w:gridCol w:w="7048"/>
        <w:gridCol w:w="29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269 749 248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176 653 200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83 204 800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83 204 800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18 687 200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2 205 900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3 345 800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1 106 900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2 626 300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4 241 200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872 300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90 685 748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90 685 748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90 685 748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51"/>
        <w:gridCol w:w="809"/>
        <w:gridCol w:w="723"/>
        <w:gridCol w:w="7048"/>
        <w:gridCol w:w="291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290 638 289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3 433 189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67 398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2 417 991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870 454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222 903</w:t>
            </w:r>
          </w:p>
        </w:tc>
      </w:tr>
      <w:tr>
        <w:trPr>
          <w:trHeight w:val="13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991 950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506 147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485 646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313 129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143 854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563 092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515 195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478 487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9 351 661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7 838 694</w:t>
            </w:r>
          </w:p>
        </w:tc>
      </w:tr>
      <w:tr>
        <w:trPr>
          <w:trHeight w:val="14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7 075 426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501 795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93 771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25 511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652 000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860 967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545 967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города Алматы за счет целевых трансфертов из республиканского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765"/>
        <w:gridCol w:w="722"/>
        <w:gridCol w:w="7143"/>
        <w:gridCol w:w="2870"/>
      </w:tblGrid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50 495 861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6 770 103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6 770 103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образования города республиканского значения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1 623 373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1 290 717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332 656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28 229 034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24 903 286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1 751 463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204 230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1 370 055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5 255 221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5 051 645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1 957 285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108 106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137 268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103 367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211 378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5 167 774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5 029 032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33 263 984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688 042</w:t>
            </w:r>
          </w:p>
        </w:tc>
      </w:tr>
      <w:tr>
        <w:trPr>
          <w:trHeight w:val="22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753 341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357 465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263 734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6 488 624</w:t>
            </w:r>
          </w:p>
        </w:tc>
      </w:tr>
      <w:tr>
        <w:trPr>
          <w:trHeight w:val="18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4 630 554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363 249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253 249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420 157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448 222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331 943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10 034 888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8 264 543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1 770 345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4 048 918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4 032 598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3 880 440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3 742 336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7 369 731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292 590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685 698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6 391 443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8 877 422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2 008 953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711 569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686 174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228 810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382 400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737 415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660 263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77 152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1 244 064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1 244 064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172 872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4 270 743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362 663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134 243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253 292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2 931 637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182 826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47 628</w:t>
            </w:r>
          </w:p>
        </w:tc>
      </w:tr>
      <w:tr>
        <w:trPr>
          <w:trHeight w:val="28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167 999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443 375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380 742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35 254 003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537 663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537 663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23 632 998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9 880 699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12 400 555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1 351 744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701 340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70 597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630 743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1 207 796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1 207 796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2 125 604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618 831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1 454 458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17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7 046 401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1 463 848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3 508 116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2 013 836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466"/>
        <w:gridCol w:w="768"/>
        <w:gridCol w:w="746"/>
        <w:gridCol w:w="7403"/>
        <w:gridCol w:w="2665"/>
      </w:tblGrid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15 586 681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46 290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46 290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2 381 729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1 557 776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107 110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403 672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4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5 038 079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5 038 079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2 530 575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384 417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2 108 227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2 189 448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2 189 448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177 304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353 494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353 494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215 133</w:t>
            </w:r>
          </w:p>
        </w:tc>
      </w:tr>
      <w:tr>
        <w:trPr>
          <w:trHeight w:val="7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1 257 551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 города Алматы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311 367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311 207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151 810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135 353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13 490 550</w:t>
            </w:r>
          </w:p>
        </w:tc>
      </w:tr>
      <w:tr>
        <w:trPr>
          <w:trHeight w:val="7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13 490 550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13 490 550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4 537 382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  животных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417 085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417 085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4 059 766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1 713 850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2 203 910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39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55 568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4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748 042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611 841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95 461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10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84 295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57 453 348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56 834 159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49 895 099</w:t>
            </w:r>
          </w:p>
        </w:tc>
      </w:tr>
      <w:tr>
        <w:trPr>
          <w:trHeight w:val="7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6 939 060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619 189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7 186 189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10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2 171 732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886 990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1 137 430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49 429 349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49 429 349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788 009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5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2 600 487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2 600 487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2 600 487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2 600 487</w:t>
            </w:r>
          </w:p>
        </w:tc>
      </w:tr>
      <w:tr>
        <w:trPr>
          <w:trHeight w:val="6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2 600 487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-23 439 528</w:t>
            </w:r>
          </w:p>
        </w:tc>
      </w:tr>
      <w:tr>
        <w:trPr>
          <w:trHeight w:val="31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дефицита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23 439 528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XXXVIII-й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    А. Попелюшко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