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9f94" w14:textId="b9a9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санаторно-курортное лечение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XXXX-й сессии маслихата города Алматы IV-го созыва от 29 апреля 2011 года N 425. Зарегистрировано в Департаменте юстиции города Алматы 26 мая 2011 года за N 891. Утратило силу решением маслихата города Алматы от 17 апреля 2018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17.04.2018 № 224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в целях оказания социальной помощи участникам, инвалидам Великой Отечественной войны и пенсионерам по возрасту, маслихат города Алматы четвертого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социальную помощь на санаторно-курортное лечение путем предоставления путевок следующим категориям граждан, зарегистрированным в установленном порядке, и постоянно проживающим в городе Алматы: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бесплатно;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с оплатой 25 % от размера получаемой пенсии без учета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пенсионерам по возрасту с оплатой 25 % от размера получаемой пенсии без учета государственной базовой пенсионной выплаты.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на санаторно-курортное лечение предоставляется в пределах средств, предусмотренных в бюджете города Алматы на данные цели на соответствующий финансовый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председателя постоянной депутатской комиссии маслихата города Алматы по социальным вопросам и общественному согласию Е. Тажиева и первого заместителя акима города Алматы М. Мукашева.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4"/>
        <w:gridCol w:w="2496"/>
      </w:tblGrid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XXXХ-й сессии маслихата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IV-го созыва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Бейсембина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IV-го созыва</w:t>
            </w:r>
          </w:p>
        </w:tc>
        <w:tc>
          <w:tcPr>
            <w:tcW w:w="2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