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006f" w14:textId="d4d0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XXXIV-й сессии маслихата города Алматы IV-го созыва от 13 декабря 2010 года N 374 "О бюджете города Алматы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XXХXVIII-й сессии маслихата города Алматы IV-го созыва от 20 октября 2011 года N 484. Зарегистрировано в Департаменте юстиции города Алматы 28 октября 2011 года за N 902.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2011 года № 485-IV «О внесении изменений и дополнений в Закон Республики Казахстан «О республиканском бюджете на 2011-2013 годы»,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IV-го созыва от 13 декабря 2010 года № 374 «О бюджете города Алматы на 2011-2013 годы» (зарегистрировано в Реестре государственной регистрации нормативных правовых актов за № 869, опубликовано 11 января 2011 года в газете «Алматы ақшамы» № 2 и 6 января 2011 года в газете «Вечерний Алматы» № 1-2) с изменениями и дополнениями, внесенными решениями XXXVI-й сессии маслихата города Алматы IV-го созыва от 18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XXXIV-й сессии маслихата города Алматы IV-го созыва от 13 декабря 2010 года № 374 «О бюджете города Алматы на 2011-2013 годы» (зарегистрировано в Реестре государственной регистрации нормативных правовых актов за № 881, опубликовано 5 февраля 2011 года в газете «Алматы ақшамы» № 13 и 5 февраля 2011 года в газете «Вечерний Алматы» № 17), XXXVIII-й сессии маслихата города Алматы IV-го созыва от 10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XXXIV-й сессии маслихата города Алматы IV-го созыва от 13 декабря 2010 года N 374 «О бюджете города Алматы на 2011-2013 годы» (зарегистрировано в Реестре государственной регистрации нормативных правовых актов за № 885, опубликовано 19 марта 2011 года в газете «Алматы ақшамы» № 35-36 и 19 марта 2011 года в газете «Вечерний Алматы» № 38-39), внеочередной XXXXI-й сессии маслихата города Алматы IV-го созыва от 6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XXXIV-й сессии маслихата города Алматы IV-го созыва от 13 декабря 2010 года № 374 «О бюджете города Алматы на 2011 - 2013 годы» (зарегистрировано в Реестре государственной регистрации нормативных правовых актов за № 890, опубликовано 19 мая 2011 года в газете «Алматы ақшамы» № 59 и 19 мая 2011 года в газете «Вечерний Алматы» № 62), XXXXV-й сессии маслихата города Алматы IV-го созыва от 8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XXXIV-й сессии маслихата города Алматы IV-го созыва от 13 декабря 2010 года № 374 «О бюджете города Алматы на 2011 - 2013 годы» (зарегистрировано в Реестре государственной регистрации нормативных правовых актов за № 896, опубликовано 23 июля 2011 года в газете «Алматы ақшамы» № 85 и 23 июля 2011 года в газете «Вечерний Алматы» № 90-91)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«284 850 454» заменить цифрами «298 603 957»;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«189 213 200» заменить цифрами «194 251 600»;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«2 312 300» заменить цифрами «2 273 900»;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«2 638 000» заменить цифрами «4 138 000»;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«90 686 954» заменить цифрами «97 940 457»;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«303 332 142» заменить цифрами «314 716 048»;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«5 007 840» заменить цифрами «7 376 855»;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цифры «5 007 840» заменить цифрами «7 376 855»;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«- 23 439 528» заменить цифрами «- 23 438 946»;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«23 439 528» заменить цифрами «23 438 946»;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«3 207 466» заменить цифрами «3 047 793»;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«9 550 804» заменить цифрами «9 670 517»;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«52 079 225» заменить цифрами «53 150 757»;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«33 481 930» заменить цифрами «34 541 606»;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«8 532 034» заменить цифрами «8 483 740»;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«40 549 756» заменить цифрами «43 059 381»;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«16 839 592» заменить цифрами «23 697 651»;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«13 773 767» заменить цифрами «13 788 334»;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«4 288 006» заменить цифрами «4 328 280»;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«758 403» заменить цифрами «737 848»;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«60 435 347» заменить цифрами «60 949 735»;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«13 044 029» заменить цифрами «14 802 999».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нормативно-правового акта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 и распространяется на отношения, возникшие до введения его в действие.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XXXXVIII 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М. Кочкаров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Т. Мукашев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2011 года № 484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11"/>
        <w:gridCol w:w="624"/>
        <w:gridCol w:w="556"/>
        <w:gridCol w:w="7672"/>
        <w:gridCol w:w="28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298 603 957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194 251 600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22 216 800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7 442 100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3 069 300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1 203 800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</w:tr>
      <w:tr>
        <w:trPr>
          <w:trHeight w:val="15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2 273 900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756 300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6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1 358 600</w:t>
            </w:r>
          </w:p>
        </w:tc>
      </w:tr>
      <w:tr>
        <w:trPr>
          <w:trHeight w:val="20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1 358 600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4 138 000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2 625 000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97 940 457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97 940 457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97 940 457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465"/>
        <w:gridCol w:w="809"/>
        <w:gridCol w:w="745"/>
        <w:gridCol w:w="7284"/>
        <w:gridCol w:w="27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314 716 048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3 047 793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68 262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66 698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1 842 557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879 674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332 684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420 411</w:t>
            </w:r>
          </w:p>
        </w:tc>
      </w:tr>
      <w:tr>
        <w:trPr>
          <w:trHeight w:val="13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209 788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519 759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500 209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419 555</w:t>
            </w:r>
          </w:p>
        </w:tc>
      </w:tr>
      <w:tr>
        <w:trPr>
          <w:trHeight w:val="10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149 033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57 289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57 208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147 660</w:t>
            </w:r>
          </w:p>
        </w:tc>
      </w:tr>
      <w:tr>
        <w:trPr>
          <w:trHeight w:val="15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143 960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620 576</w:t>
            </w:r>
          </w:p>
        </w:tc>
      </w:tr>
      <w:tr>
        <w:trPr>
          <w:trHeight w:val="15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47 897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5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572 679</w:t>
            </w:r>
          </w:p>
        </w:tc>
      </w:tr>
      <w:tr>
        <w:trPr>
          <w:trHeight w:val="15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535 971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9 670 517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7 923 350</w:t>
            </w:r>
          </w:p>
        </w:tc>
      </w:tr>
      <w:tr>
        <w:trPr>
          <w:trHeight w:val="14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7 054 566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55 531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576 922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33 521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51 419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  Центра временного размещения оралманов и Центра адаптации и интеграции оралманов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940 167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625 167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 дел города Алматы за счет целевых трансфертов из республиканского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53 150 757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8 328 625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8 301 817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28 950 547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25 218 276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1 794 529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206 988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1 730 754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1 724 239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1 387 943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5 096 114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4 892 538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13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1 061 853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152 420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1 900 543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109 336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154 924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999 616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254 114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106 666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132 451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5 683 326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5 544 584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34 541 606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763 208</w:t>
            </w:r>
          </w:p>
        </w:tc>
      </w:tr>
      <w:tr>
        <w:trPr>
          <w:trHeight w:val="22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763 208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819 911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434 133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252 430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131 306</w:t>
            </w:r>
          </w:p>
        </w:tc>
      </w:tr>
      <w:tr>
        <w:trPr>
          <w:trHeight w:val="17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6 745 185</w:t>
            </w:r>
          </w:p>
        </w:tc>
      </w:tr>
      <w:tr>
        <w:trPr>
          <w:trHeight w:val="18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4 893 450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38 303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423 577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252 975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10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431 244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310 339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10 289 338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8 256 907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2 032 431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4 157 176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4 140 856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4 293 200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4 155 096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7 473 588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292 888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685 698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481"/>
        <w:gridCol w:w="814"/>
        <w:gridCol w:w="770"/>
        <w:gridCol w:w="7127"/>
        <w:gridCol w:w="2794"/>
      </w:tblGrid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8 483 740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2 391 147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895 255</w:t>
            </w:r>
          </w:p>
        </w:tc>
      </w:tr>
      <w:tr>
        <w:trPr>
          <w:trHeight w:val="13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720 934</w:t>
            </w:r>
          </w:p>
        </w:tc>
      </w:tr>
      <w:tr>
        <w:trPr>
          <w:trHeight w:val="10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247 704</w:t>
            </w:r>
          </w:p>
        </w:tc>
      </w:tr>
      <w:tr>
        <w:trPr>
          <w:trHeight w:val="13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527 254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839 044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801 916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4 259 140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354 083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3 106 278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</w:t>
            </w:r>
          </w:p>
        </w:tc>
      </w:tr>
      <w:tr>
        <w:trPr>
          <w:trHeight w:val="28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530 199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436 628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 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62 596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43 059 381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26 931 778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10 380 699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14 340 824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2 210 255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2 127 983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69 623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2 056 420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1 862 418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 снега территории города Алматы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167 115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2 694 852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730 358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1 857 890</w:t>
            </w:r>
          </w:p>
        </w:tc>
      </w:tr>
      <w:tr>
        <w:trPr>
          <w:trHeight w:val="10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8 719 916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1 460 593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3 522 237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3 676 485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23 697 651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3 584 238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2 419 626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393 464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409 977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273 193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2 878 064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608 417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2 232 983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690 401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340 401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370 700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 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29 320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7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330 867</w:t>
            </w:r>
          </w:p>
        </w:tc>
      </w:tr>
      <w:tr>
        <w:trPr>
          <w:trHeight w:val="7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330 707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181 810</w:t>
            </w:r>
          </w:p>
        </w:tc>
      </w:tr>
      <w:tr>
        <w:trPr>
          <w:trHeight w:val="10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165 353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13 788 334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13 788 334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13 788 334</w:t>
            </w:r>
          </w:p>
        </w:tc>
      </w:tr>
      <w:tr>
        <w:trPr>
          <w:trHeight w:val="13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4 328 280</w:t>
            </w:r>
          </w:p>
        </w:tc>
      </w:tr>
      <w:tr>
        <w:trPr>
          <w:trHeight w:val="10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  животных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10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3 648 328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59 840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1 666 804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1 831 954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87 210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126 066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55 268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5"/>
        <w:gridCol w:w="907"/>
        <w:gridCol w:w="786"/>
        <w:gridCol w:w="6883"/>
        <w:gridCol w:w="3029"/>
      </w:tblGrid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737 848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622 202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105 822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60 949 735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59 954 923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50 993 699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8 961 224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994 812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транспорта и коммуникаций на местном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7 426 144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1 561 687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551 887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875 688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50 246 150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50 246 150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787 427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48 639 909</w:t>
            </w:r>
          </w:p>
        </w:tc>
      </w:tr>
      <w:tr>
        <w:trPr>
          <w:trHeight w:val="15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818 814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-23 438 946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23 438 946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XXXXVIII 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М. Кочкаров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