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e132c" w14:textId="23e13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печатных агитационных материалов в городе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12 декабря 2011 года N 4/1024. Зарегистрировано в Департаменте юстиции города Алматы 13 декабря 2011 года за N 907. Утратило силу постановлением акимата города Алматы от 13 марта 2015 года № 1/163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13.03.2015 № 1/163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«О выборах в Республике Казахстан»,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Совместно с Территориальной избирательной комиссией города Алматы (по согласованию) определить места для размещения агитационных печатных материалов: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период выборов депутатов Мажилиса Парламента Республики Казахстан,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период выборов депутатов маслихата города Алматы,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период выборов Президента Республики Казахстан,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районов города Алматы к моменту окончания срока регистрации кандидатов оснастить места для размещения агитационных печатных материалов стендами, щитами и тумбами, в соответствии с установленными требованиями.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«Об определении мест размещения печатных агитационных материалов в городе Алматы» от 2 марта 2011 года № 1/123 (зарегистрированное в Реестре государственной регистрации нормативных правовых актов № 884, опубликованное 3 марта 2011 года в газетах «Вечерний Алматы» № 30 (12228) и «Алматы ақшамы» № 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заместителя акима города Алматы С.Сейдуманова.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опубликования, за исключением подпунктов 1), 2) пункта 1 и пунктов 2, 3, которые вводятся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Алматы                       А. Есимов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4/1024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Места</w:t>
      </w:r>
      <w:r>
        <w:br/>
      </w:r>
      <w:r>
        <w:rPr>
          <w:rFonts w:ascii="Times New Roman"/>
          <w:b/>
          <w:i w:val="false"/>
          <w:color w:val="000000"/>
        </w:rPr>
        <w:t>
для размещения агитационных печатных материалов на</w:t>
      </w:r>
      <w:r>
        <w:br/>
      </w:r>
      <w:r>
        <w:rPr>
          <w:rFonts w:ascii="Times New Roman"/>
          <w:b/>
          <w:i w:val="false"/>
          <w:color w:val="000000"/>
        </w:rPr>
        <w:t>
период выборов депутатов Мажилиса Парламента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1638"/>
        <w:gridCol w:w="10080"/>
      </w:tblGrid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участка
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для размещения агитационных печатных материалов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Алатауский район
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«14-территория» пересечение ул.Оскемен и пр.Райымбек, общеобразовательная школа № 14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«14-территория» пересечение ул.Конырат  и ул.Таджикская, общеобразовательная школа № 114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«14-территория» пересечение ул.Конырат  и ул.Таджикская, общеобразовательная школа № 114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«13-территория» пересечение ул.Докучаева и ул.Куприна, общеобразовательная школа № 91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«13-территория» пересечение ул.Докучаева и ул.Куприна, общеобразовательная школа № 91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«13-территория» пересечение ул.Ахременко и ул.Войкова, общеобразовательная школа № 82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«Айгерим-1», пересечение ул.Ленина и ул.Шугыла, общеобразовательная школа № 149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«Курылысшы», напротив дома № 66 по ул.Кокарай-2, общеобразовательная школа № 41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«Айгерим-1», пересечение ул.Ленина и ул.Шугыла, общеобразовательная школа № 149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Проспект Рыскулова, 228, около территории в/ч 7552 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«Ақбұлақ», пересечение ул.Шарипова и ул.Лизунова, общеобразовательная школа № 154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«Ожет», ул.Бекболат, 66, прилегающая территория магазина «Руслан», общеобразовательная школа № 156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«Ожет», ул.Бекболат, 66, прилегающая территория магазина «Руслан», общеобразовательная школа № 156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«Трудовик», ул.Центральная, 10, общеобразовательная школа № 156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«Заря востока», пересечение ул.Биянху и  ул.Дунганская, общеобразовательная школа № 150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«Заря востока» ы/а., пересечение ул.Новая садовая и ул.Цунвазо, общеобразовательная школа № 151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«Қарасу», пересечение ул.Черемушки-2 и ул.Центральная, общеобразовательная школа № 164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«Қарасу», пересечение ул.Заводская и ул.Мостовая, общеобразовательная школа № 160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«Шаңырақ-2», пересечение ул.Жанкожа батыра и ул.Зерде, общеобразовательная школа № 26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«Шаңырақ-1», пересечение ул.Отемисулы и ул.Каркара, общеобразовательная школа № 169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Рыскулова, 228, около территории в/ч 5572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«Улжан-1», ул.К.Жалайри, прилегающая территория магазина «Лашын», общеобразовательная школа № 152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«Заря востока» ы/а., пересечение ул.Новая садовая и ул.Цунвазо, общеобразовательная школа № 151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«Айгерим-1», пересечение пр.Рыскулова и ул.Калининградская, прилегающая территория троллейбусного парка № 3 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«Ақбұлақ», пересечение ул.Шарипова и ул.Лизунова, общеобразовательная школа № 154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«Көкқайнар», пересечение ул.Абая и ул.Басар Кобыза, филиал общеобразовательная школа № 149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«Шаңырақ-1», пересечение ул.Отемисулы и ул.Каркара, общеобразовательная школа № 169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«Курылысшы», напротив дома № 66 по ул.Кокарай-2, общеобразовательная школа № 41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«Айгерим-1», пересечение ул.Ленина и ул.Шугыла, общеобразовательная школа № 149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«Шаңырақ-2», пересечение ул.Жанкожа батыра и ул.Зерде, общеобразовательная школа № 26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«Ожет», ул.Бекболат, 66, прилегающая территория магазина «Руслан», общеобразовательная школа № 156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Пересечение пр.Райымбека и дороги населенного пункта Алгабас, прилегающая территория градокомплекса «Ақкент»  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Алмалинский район
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Туркебаева, уг.ул.Шакарима (сев.-зап.), общеобразовательная школа № 75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Гайдара, уг.ул.Шакарима (сев.-зап.), общеобразовательная школа № 75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Абая, уг.ул.Тургут Озала (сев.-зап.), общеобразовательная школа № 67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Абая, уг.ул.Розыбакиева (сев.-зап.), общеобразовательная школа № 67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Гагарина, уг.ул. Жамбыла (сев.-зап.), гимназия № 18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Розыбакиева, уг.ул.Курмангазы (сев.-зап.), Профессиональный лицей № 5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Ауэзова, уг.пр.Абая (сев.-зап.), РКСМШИ им.А.Жубанова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Клочкова, уг.ул.Курмангазы (юго-зап.), общежитие № 3 КазУМОиМЯ им.Абылай хана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Клочкова, уг.ул.Шевченко (сев.-зап.), общеобразовательная школа № 135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Толе би, уг.ул.Гайдара (юго–вост.), школа-гимназия № 144 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Брусиловского, уг.ул.Дуйсенова (сев.- зап.), школа–гимназия № 34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Прокофьева, уг.ул.Кавказская (юго-вост.), средняя школа № 96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Брусиловского, уг.ул.Кавказская (юго-вост.), средняя школа № 96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Аносова, уг.ул.Толе би (юго–зап.), школа-гимназия № 144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Дуйсенова, уг.ул.Прокофьева (сев.-вост.), школа-гимназия № 34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Тлендиева, уг.ул.Дуйсенова (юго-вост.), школа–гимназия  № 34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Дуйсенова, уг.ул.Лихачева (сев.-вост.), музыкальная школа им.Глинки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Тургут Озала, уг.ул.Дуйсенова (сев.–зап.), средняя школа № 58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Байзакова, уг.ул.Гоголя (сев.-вос.), школа-лицей № 24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Туркебаева, уг.ул.Кавказская  (сев.-зап.), лингвистическая гимназия № 62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Розыбакиева, уг.ул.Дуйсенова (сев.-зап.), средняя школа № 58  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Райымбека, уг.ул.Розыбакиева (юго-вос.), «Бизнес парк на Райымбека»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Толе би, уг.ул.Радостовца (юго–зап.), гимназия № 18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Толе би, уг.ул.Жарокова (юго–зап.), многопрофильная школа-гимназия № 79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Жарокова, уг.ул.Кабанбай батыра (юго–вос.), общеобразовательная школа № 128 им.М.Ауэзова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Жарокова, уг.ул.Кабанбай батыра (сев.–зап.), общеобразовательная школа № 128 им.М.Ауэзова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Гагарина, Карасай батыра (сев.–зап.), многопрофильная школа-гимназия № 79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Карасай батыра, уг.ул. Айтиева (сев.–зап.), средняя специальная школа № 124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Шевченко, уг.ул Манаса (юго–зап.), Алматинский музыкальный колледж им.П.И.Чайковского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Ауэзова, уг.ул.Гоголя (юго-вост.), Дом культуры АО «Искер»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Карасай батыра, уг.ул.Исаева (сев.–зап.), классическая гимназия искусств № 46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Байзакова, уг.ул.Айтеке би (юго–зап.), средняя школа № 136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Карасай батыра, уг.ул.Байзакова (юго–вост.), классическая гимназия искусств № 46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Шарипова, уг.ул.Гоголя (юго–вост.), Алматинский экономический колледж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Шарипова, уг.ул.Толе би (сев.–вост.), Алматинский индустриальный колледж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Толе би, уг.ул.Байзакова (сев.- зап.), средняя школа № 136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Казыбек би, уг.ул.Муратбаева (сев.–зап.), Общеобразовательная школа № 95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Курмангазы, уг.ул.Байтурсынова (сев.–зап.), общежитие № 1 КазНМУ им.Асфендиярова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Жамбыла, уг.ул.Шагабутдинова (сев.–зап.), школа–лицей № 8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Жамбыла, уг.ул.Байзакова (юго–зап.), Республиканская школа-интернат для одаренных в спорте детей им.К.Ахметова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Байзакова, уг.ул.Шевченко (юго–зап.), Алматинский музыкальный колледж им.П.И.Чайковского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Жамбыла, уг.ул.Байтурсынова (сев.–зап.), Алматинский колледж транспорта и коммуникаций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Курмангазы, уг.ул.Масанчи (юго–зап.), Академия транспорта и коммуникаций им.М.Тынышпаева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Курмангазы, уг.ул.Байтурсынова (сев.-зап.), Казахская государственная академия спорта и туризма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Карасай батыра, уг.ул.Исаева (юго–вост.), музыкальная школа им.Ж.Аубакировой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Масанчи, уг.ул.Жамбыла (юго–зап.), лингвистическая гимназия № 36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Карасай батыра, уг.ул.Шарипова (юго–зап.), школа–лицей № 8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Айтеке би, уг.ул.Масанчи (юго–зап.), КазГосЖенПИ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Шарипова, уг.ул.Айтеке би (юго–зап.), общеобразовательная школа № 95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Наурызбай батыра, уг.ул.Толе би (юго-вост.), средняя школа № 39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Желтоксан, уг.ул.Толе би (юго–зап.), средняя школа № 39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Абылай хана, уг.ул.Кабанбай батыра (сев.-вост.), школа-гимназия № 25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Абылай хана, уг.ул.Карасай батыра (сев.-зап.), школа-гимназия № 25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Курмангазы, уг.ул.Наурызбай батыра (юго-вост.), лингвистическая гимназия № 120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Кабанбай батыра, уг.ул.Масанчи (юго–вост.), лингвистическая гимназия № 36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Толе би, уг.пр.Сейфуллина (юго-зап.), ГККП «Городской кардиологический центр»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Масанчи, уг.пр.Абая (сев.-вост.), ФАО «ЖГМК»-«Клиническая дорожная больница»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Абая, уг.ул.Шагабутдинова (сев.-вост.), КазНИИ Онкологии и Радиологии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Сейфуллина, уг.ул.Богенбай батыра (юго-вост.), ГККП «Городской родильный дом №1»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Толе би, уг.ул.Масанчи (сев.-зап.), КазНИИ глазных болезней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Шевченко, уг.ул.Байсеитовой (сев.-вост.), ЦКБ управления делами Президента РК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Айтеке би, уг.ул.Амангельды (юго-зап.), КазНИИ Кардиологии и внутренних болезней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Малая Абая, уг.ул.Варламова (сев.–зап.), ГП «Институт горного дела» им.Д.А.Конаева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Желтоксан, уг.ул.Жибек Жолы (сев.-зап.), Казахстанско-Российская гимназия № 54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Макатаева, уг.ул.Панфилова (сев.-запад), АО «Институт КазНИПИ Энергопром»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Райымбека, уг.ул.Панфилова (юго-зап.), Гимназия № 147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Макатаева, уг.ул.Амангельды (юго–вост.), Жетысуский РЦЗ и СП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Шарипова, уг.ул.Жибек жолы (юго–вост.), лингвистическая гимназия № 15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Жибек жолы, уг.ул.Масанчи (юго–вост.), КазГосЖенПУ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Шарипова, Жибек жолы (юго–зап.), средняя школа № 16 им.А.Шарипова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Муратбаева, 23 (юго–вост.), ТОО «Юнивер АС»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Абылай хана, уг.пр.Райымбека (юго-зап.), физико-математический лицей № 90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Сейфуллина, уг.ул.Маметовой (юго-вост.), Казахстанская Коммерческо–финансовая Академия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Наурызбай батыра, уг.ул.Маметовой (юго-зап.), КазАТиСО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Райымбека, 174 (юго–зап.), профессионально-технический лицей № 3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Желтоксан, уг.ул.Макатаева (сев.-зап.), Научный исследовательский центр хирургии им.Сызганова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Жибек жолы, уг.пр.Сейфуллина (юго-зап.), около территории в/ч 5571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Сейфуллина, уг.ул.Макатаева (сев.-зап.), около территории учреждения ЛА 155/1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Орекулова, уг.пр.Сейфуллина (юго-зап.), ГККП «Городской центр репродукции человека»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Айтеке би, уг.пр.Сейфуллина (юго-зап.), ГККП «Городской ревматологический центр»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Абылай хана, уг.ул.Карасай батыра (сев.-вост.), Следственный изолятор Департамента комитета национальной безопасности Республики Казахстан по городу Алматы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Амангельды, уг.ул.Курмангазы (сев.-вост.), Республиканский научно-практический центр психиатрии, психотерапии и наркологии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Шевченко, уг.ул. Шагабутдинова (юго–зап.), КазУМОиМЯ им.Абылай хана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Ауэзовский район
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Военный клинический госпиталь МО РК, ул.Жандосова, 53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72, ул.Сулейменова 16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72, ул.Сулейменова, 16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139, микрорайон «Таугуль-1», ул.Черепанова, 14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Общежитие КазЭУ, микрорайон «Таугуль», 34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Педагогический колледж № 2, микрорайон Таугуль, ул.Вильнюсская, 29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Евразийский институт рынка, ул.Рыскулбекова, 39«а»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 «Казмеханобр», ул.Жандосова, 67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5, микрорайон 9, 16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ПТЛ-4, ул. Жандосова, 63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1, микрорайон 10, 23 «г»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КазЭУ им.Рыскулова, ул.Жандосова, 55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КазЭУ им.Рыскулова, ул.Жандосова, 55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Военно-инженерный институт радиоэлектроники и связи, мкр.10 б/н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 населения Ауэзовского района, ул.Жандосова, 51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13, микрорайон 11, 36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13, микрорайон 11, 36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119, микрорайон 8, 45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116, микрорайон 8, 46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116, микрорайон 8, 46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119, микрорайон 8, 45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9, микрорайон 12, 18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9, микрорайон 12, 18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86, микрорайон 6, 63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113, микрорайон 6, 51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113, микрорайон 6, 51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86, микрорайон 6, 63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27, микрорайон 5, д.8 «б»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27, микрорайон 5, д.8 «б»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6, микрорайон 5, ул.Куанышбаева, 49 «а»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104, микрорайон 2, 59 «а»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колледж, микрорайон 2, 1 «а»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Академия экономики и права, ул.Утеген батыра, 14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130, микрорайон «Тастак-1», ул.Фурката, 26 «а»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«Дасу», ул.Утеген батыра, 76 «д»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№ 1, ул.З.Кабдолова, 12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колледж новых технологий, пр.Райымбека, 480 «а»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им.Д.А.Кунаева, ул.Толе би, 303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№ 10, ул.Саина, 18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«Перинатальный центр», ул.Жубанова, 11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Специальная организация образования для детей с девиантным поведением, ул.Жубанова, 68а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111, микрорайон 1, 37 «б»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97, микрорайон 1, 76 «а»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КазЭУ, Саина, 81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122, микрорайон 3, 52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Ауэзовский отдел занятости и социальных программ, микрорайон 3, 41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122, микрорайон 3, 52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133, микрорайон «Аксай 1», 26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133, микрорайон «Аксай 1», 26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121, микрорайон «Аксай-2», 69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121, микрорайон «Аксай-2», 69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42, микрорайон «Аксай-2», 33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42, микрорайон «Аксай-2», 33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Казахско–турецкий лицей, микрорайон «Аксай-3б», 27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123, микрорайон «Аксай-3а», 54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123, микрорайон «Аксай-3а», 54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Городская клиническая больница № 1, микрорайон «Калкаман», ул.Ауэзова, 2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Городская клиническая больница № 7,  микрорайон «Калкаман», ул.Ауэзова, 1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132, микрорайон «Аксай-4»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132, микрорайон «Аксай-4»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126, микрорайон «Аксай-4», 66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126, микрорайон «Аксай-4», 66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117, микрорайон «Жетысу-2», 2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141, микрорайон «Жетысу-2»,8 «б»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«Дом юношества», микрорайон «Жетысу-2», 79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«Дидар-Барс», ул.Яссауи, 66 «а»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153, микрорайон «Достык», ул.Садвакасова, 27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155, микрорайон «Достык», ул.Садвакасова, 29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Дом ветеранов, микрорайон «Мамыр-7», 8«а»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158, микрорайон «Мамыр», ул.Степная, 8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157, микрорайон «Калкаман-2», ул.Байтурсынова, 36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175, микрорайон «Таугуль», ул.Шаймерденова, 21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Университет путей сообщений, микрорайон «Жетысу-1», 32 «а»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  № 173, микрорайон «Мамыр-1», 21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Городская клиническая больница № 7, микрорайон «Калкаман», ул.Ауэзова, 1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158, микрорайон «Таугуль», ул.Школьная, 1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157, микрорайон «Калкаман-2»,  ул.Байтурсынова, 36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дом ветеранов, микрорайон «Мамыр-7», 8а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«Родильный дом № 5», ул.З.Кабдулова, 28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«Детская городская клиническая больница № 2», пр.Алтынсарина, 54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Отель-санаторий «Каргалинский», ул.Жандосова, 204 «а»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«Пансионат Каргалы», ул.Саина, 184 г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139, микрорайон «Таугуль-1», ул.Черепанова, 14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127, микрорайон «Таугуль», ул.Токтабаева, 64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при КазНТУ им.К.Сатпаева, ул.Ладыгина, 32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139, микрорайон «Таугуль-1», ул.Черепанова, 14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Политехнический колледж, микрорайон «Тастак-1», 1 «в»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111, микрорайон 1, 37 «б»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123, микрорайон «Аксай-3а», 54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153, микрорайон «Достык»,  ул.Садвакасова, 27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Частная гимназия «Ғалым», микрорайон «Таугуль», ул.Тепличная, 59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Школа-лицей №173, микрорайон «Мамыр-1», 21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Общежитие Казахского национального аграрного университета, микрорайон «Аксай-5», 15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университет путей сообщения, микрорайон «Жетысу-1», 32 «а»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Казахско–турецкий лицей, микрорайон «Аксай–3Б», 27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176, микрорайон «Калкаман», ул.Макатаева, 47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133, микрорайон «Аксай 1», 26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Школа-лицей № 173, микрорайон «Мамыр -1», 21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Городская клиническая больница № 1, микрорайон «Калкаман», ул.Ауэзова, 2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175, микрорайон «Таугуль», ул.Шаймерденова, 21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176, микрорайон «Калкаман», ул.Макатаева, 47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Бостандыкский район
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«Орбита-2», 25, школа-гимназия № 68 (южная сторона ул.Биржана, восточнее дома № 31)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«Орбита-2», 25, школа-гимназия № 68 (южнее ул.Биржана западнее дома № 7)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«Орбита-2», 25, школа-гимназия № 68 (южнее ул.Биржана восточнее дома № 23)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«Орбита-1», 41, школа-гимназия № 60 (западнее школы-гимназии № 60, севернее дома № 24)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«Орбита-1», 41, школа-гимназия №60 (северо-восточнее гимназии № 60)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Каблукова, 88, общеобразовательная школа № 63 (ул.Каблукова угол ул.Утепова, юго-восточная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Радостовца, 367, школа-гимназия № 38 (ул.Розыбакиева угол ул.Левитана, юго-восточная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Каблукова, 133, Казахская Национальная академия искусств им.Жургенова (по ул.Каблукова, дом 133 между ул.Ескараева и Торайгырова)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«Орбита-1», 41, школа-гимназия № 60 (южнее школы-гимназии № 60, напротив дома № 18)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«Орбита-3», 55 «а», общеобразовательная школа № 40 (по ул.Биржана, юго-восточная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«Орбита-3», 55 «а», общеобразовательная школа № 40 (по ул.Биржана, юго-западная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«Орбита-3», 5 «г», общеобразовательная школа № 145 (между ул.Торайгырова и Биржана, северо-западная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«Орбита-3», 55, общеобразовательная школа № 45 (северо-восточная сторона школы, напротив ОШ № 145)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«Орбита-3», 55, общеобразовательная школа № 45 (северо-западная сторона школы, напротив дома № 26)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Рыскулбекова, 28, КазГАСА (учебный корпус) (на территории КазГАСА перед входом в учебный корпус, восточная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Рыскулбекова, 28, КазГАСА (учебный корпус) (на территории КазГАСА перед входом в учебный корпус, западная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Рыскулбекова, 20, общеобразовательная школа № 37 (северная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Гагарина, 135 «а», школа-гимназия № 94 (на пересечении пр.Гагарина угол ул.Сатпаева, юго-западная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Сатпаева, 69, школа-гимназия № 22 (на пересечении ул.Сатпаева, пр.Гагарина, северо-западная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Гагарина, 135 «а», Академия права и юриспруденции ВШП «Адилет»  (на пересечении пр.Гагарина угол ул.Сатпаева, юго-западная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Егизбаева, 2, ОАО Автобусный парк № 2 (южная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Сатпаева, 101, общеобразовательная школа № 65 (улица Сатпаева, пересечение улицы 20-линия, северо-западная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Туркебаева, 243, школа-гимназия № 140 (западная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Туркебаева, 243, школа-гимназия № 140 (западная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Туркебаева, 257, Профессиональный лицей № 11 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Сатпаева, 3 «а», школа-гимназия № 23 (по ул.Сатпаева, северо-восточная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Байтурсынова, 150, вспомогательная школа-интернат № 7 (восточная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Шашкина, 14, Алматинский университет энергетики и связи (ул.Попова угол ул.Шашкина, северо-западная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Сатпаева, 22 «в», КазНТУ им.К.Сатпаева (пересечение улиц Сатпаева и Сейфуллина, юго-западная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Абая, 14, Национальная библиотека Республики Казахстан (восточная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Сатпаева, 3А, школа-гимназия № 23 (по ул.Сатпаева, северо-восточная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Абая, 32, РГП «Казгидромет» (западнее ул.Сейфуллина южнее пр.Абая)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Сатпаева, 22, КазНТУ им.К.Сатпаева (пересечение улиц Сатпаева и Сейфуллина, юго-западная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Аль-Фараби, 71, КазНУ им.Аль-Фараби, учебный корпус биологического факультета (восточнее учебного корпуса биологического факультета)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Аль-Фараби, 71, КазНУ им.Аль-Фараби, учебный корпус биологического факультета  восточнее учебного корпуса биологического факультета)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Маркова, 28«б», школа-лицей № 21 (восточная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Мусрепова, 23, школа-гимназия № 51 (бульвар Бухар Жырау, северная сторона, около р.Есентай)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Абая, 48, РГП «Центральный стадион» (западная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Тимирязева, 41, Республиканский колледж спорта (ул.Тимирязева угол ул.Байзакова, северная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Бульвар Бухар жырау, 36, РСФМШИ им.О.А.Жаутыкова (по улице Бухар Жырау (южная сторона) между ул.Мусрепова и ул.Байзакова)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Абая, 54, гимназия № 105 им.У.Жандосова (пр.Абая, пересечение ул.Биокомбинатская, юго-восточная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Абая, 54, гимназия № 105 им.У.Жандосова (пр.Абая, пересечение ул.Биокомбинатская, юго-восточная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Сатпаева, 30 «б», НИИ экономики АПК и развития сельских территорий (южная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Ауэзова, 84, Казахская Республиканская СЭС (ул.Ауэзова, угол ул.Мынбаева (северо-восточная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Жандосова, 2, «Казпромтранспроект» (ул.Жандосова, 2 (южная сторона) угол ул.Байзакова)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Бухар жырау, 38, школа-гимназия № 81 (по улице Байзакова (восточная сторона) уг. Бульвара Бухар Жырау)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Бухар жырау, 50 «б», школа-гимназия № 10 (южная сторона Бухар Жырау, между ул.Манаса и Байзакова)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Манаса, 34,  АГИ усовершенствования врачей (ул.Манаса, 34, северо-западная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Жарокова, 196, ГКП «Водоканал» (ул.Жарокова уг.ул.Габдуллина)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Сатпаева, 101,  общеобразовательная школа № 65 (улица Сатпаева уг.ул.Егизбаева, северо-восточная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Айманова, 193 «а», общеобразовательная школа № 93 (улица Айманова, 212, восточная сторона возле здания ясли-сада № 137 с левой стороны)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Айманова, 193 «а», общеобразовательная школа № 93 (улица Айманова, 212, восточная сторона возле здания ясли-сада № 137 с правой стороны)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Басенова, 14, школа-гимназия № 73 (ул.Басенова уг.ул.Розыбакиева юго-восточная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«Коктем-3», 11, городская больница сестринского ухода (ул.Мусрепова, угол ул.Бухар жырау (северо-западная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Байзакова, 299 «а», детская городская инфекционная больница (по улице Бухар жырау (северная сторона), восточнее от ул. Манаса)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Байзакова, 295, городская клиническая инфекционная больница (по улице Байзакова (западная сторона), 300 метров севернее от ул.Бухар жырау)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Жандосова, 6, ГККП Центральная городская клиническая больница (ул.Жандосова, угол ул.Манаса (юго-восточная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Каблукова, 129 «а», республиканский клинический госпиталь для инвалидов ВОВ (западнее ул.Каблукова, севернее дома № 129/8)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Попова, 1 «а», воинская часть № 5571 (по ул.Попова, северная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Басенова, 2 Научный центр урологии им.Джарбусынова (ул. Жарокова угол ул.Басенова (юго-восточная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Манаса, 40 ДГКБ № 1  (по улице Манаса (восточная сторона), 200 метров севернее от ул.Бухар жырау)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Басенова, 2, ГККП «Хоспис»  (по улице Басенова (восточная сторона), 200 метров южнее от ул.Жарокова)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Тимирязева, 50, Профессиональный лицей № 7 (ул.Тимирязева уг.ул.Жарокова,  юго-западная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Басенова, 14, школа-гимназия № 73 (южная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Гагарина, 193, технический лицей № 165 (пр.Гагарина ул.Журавлева, юго-восточная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Каблукова, 88, общеобразовательная школа № 63 (ул.Каблукова угол ул.Утепова, юго-восточная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Радостовца, 367, школа-гимназия № 38 (ул.Розыбакиева угол ул.Левитана, юго-восточная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«Казахфильм», 34, общеобразовательная школа № 88 (западная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«Казахфильм», 15 «а», общеобразовательная школа № 70 (западная сторона, возле д.16)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«Казахфильм», 15 «а»,  общеобразовательная школа № 70 (западная сторона, около д.16)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Тимирязева, 42, Казахский Центр Делового Сотрудничества «Атакент» (южная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Габдуллина, 67, общеобразовательная школа № 69 (северная сторона ул.Габдуллина, между ул.Ауэзова и ул.Манаса)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Гагарина, 215, Центр «Здорового Образа Жизни» (западная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Гагарина, 311, общеобразовательная школа № 146 (по пр.Гагарина, уг. ул.Могилевской, северо-восточная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Гагарина, 238 «а», Научно-производственный центр перерабатывающей и пищевой промышленности (ул.Березовского, севернее пр.Гагарина)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Левитана, 2, общеобразовательная школа № 125 (улица Левитана, пересечение улицы Гагарина, юго-восточная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Левитана, 2, общеобразовательная школа № 125 (улица Левитана, пересечение улицы Жарокова, юго-западная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Каблукова, 117 «а», ГУ Центр психического здоровья (западнее ул.Каблукова, южнее ул.Байкадамова)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Утепова, 29,  Академия МВД РК (западная сторона по улице Басенова, 300 метров севернее от ул.Розыбакиева)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Радостовца, 279, 5-отделение городского наркологического центра медико-социальной коррекции (ул.Радостовца уг.ул.Кихтенко (северо-западная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Каблукова, 119 «а», Дом-интернат для инвалидов и психохроников (западнее ул.Каблукова, севернее дома № 129/2)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Утепова, 3, ГККП Городской онкологический диспансер (по улице Утепова (северная сторона), 250 метров западнее от ул.Жарокова)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Аль-Фараби, 146,  Научный центр педиатрии и детской хирургии (южная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Ходжанова, 17, РГКП Лечебный комплекс Казахстан МВД РК (западнее ул.Водозаборная, севернее ул.Дунаевского)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Аскарова, АО «Санаторий «Алматы» (южная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«Мирас», 45, ТОО «Private сlinic Almaty/ Приват клиник Алматы» (входная группа здания, южная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Басенова, 2, Городской центр перинатологии и детской хирургии (ул.Басенова, южная сторона между пр.Гагарина и ул.Жарокова)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Манаса, 65, ГККП «Кожно-венерологический диспансер» (ул.Манаса, западная сторона)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Жетысуский район
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Казакова (южная сторона), уг.ул.Венецианова, средняя школа № 66  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Казакова (южная сторона), уг.ул.Венецианова, средняя школа № 66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Гончарова, ниже ул. Казакова (юго-восточная сторона), средняя школа №109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Гончарова, выше ул.Федорова (юго-восточная сторона), средняя школа № 109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Вольная, 6 «а» (восточная сторона), средняя школа № 3 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Лобачевского, 78  (северо-восточная сторона), завод изделий бытовой химии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Казыбаева, 1 (южная сторона), завод дорожных знаков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Акпаева, уг.ул Тохтарова (юго–восточная сторона), средняя школа № 109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Сейфуллина, 287 (юго–западная сторона), ТОО «БиАна и К»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Казыбаева, 270, (северная сторона), профессиональный лицей № 6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Бокейханова, 11 (юго-восток), ТОО «Темирбетон-1»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Ратушного, 31 (северо-западная сторона), средняя школа № 112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«Дорожник», 38 «а», (северо-западная сторона), средняя школа № 87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«Дорожник», 27 «а», (северо–восточная сторона) 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«Айнабулак–2», 65 «а»  (северо–восточная сторона), средняя школа № 137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«Айнабулак–2», 65 (северо–восточная сторона), средняя школа № 118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«Айнабулак–2», 65 (юго–восточная сторона), средняя школа № 118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«Айнабулак–2» ,65 «а» (юго–восточная сторона), средняя школа № 137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Бокейханова, 233 (южная сторона), АО «Келет»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«Айнабулак–3», 166 «а» (северо-восточная сторона) средняя школа № 110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«Айнабулак–3», 167, Городская станция юных туристов (юго–восточная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«Айнабулак–3», 166 «а» (юго–восточная сторона) средняя школа № 110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«Айнабулак–3», ул.Макатая 165 «а», средняя школа № 129 (юго–восточная сторона)  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Абылай хана, уг.ул.Тузова (восточная сторона), вокзал «Алматы-2»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Ахтанова, уг.ул.Ломоносова (восточная сторона) средняя школа № 57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Пестковского, уг.ул.Нусупбекова (северная сторона), средняя школа № 143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Куратова, уг.ул.Иссыкская (северо-восточная сторона) средняя школа № 2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Рыскулова, уг.ул.Кыдырбекулы (восточная сторона), средняя школа № 103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Тулькубасская, уг.ул.Натарова (западная сторона), средняя школа № 102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Потанина, уг.ул.Тулькубасская (западная сторона), средняя школа № 102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Шилова, уг.ул.Ботаническая (восточная сторона), средняя школа № 43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Победы, 26 (юго-восточная сторона), средняя школа № 80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 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Победы, 26 (юго-восточная сторона), средняя школа 80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Жансугурова, 352 (западная сторона), средняя школа № 101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Жансугурова, уг.ул.Серпуховского (напротив торг.комплекса «Аят»), средняя школа № 101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 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«Дорожник», 26 «а», ул.Ангарская (западная сторона), в/ч № 2468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 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Гончарная 2-ая, 21 (восточная сторона), Тубдиспансер 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Боткина выше ул.Казакова (северо-западная сторона), учреждение «Колледж информатики и экономики»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 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Казыбаева, 272 «а» (юго–западная сторона), АО «Серт»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 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Черкасской обороны, уг.ул.Жетысуская (восточная сторона), средняя школа № 2 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 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Абылай хана, уг.ул.Тузова (северо-восточная сторона), Налоговый комитет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 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Бурундайская, 91 (южная сторона), АО «Курылыс материалы»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 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Омарова между домами 52-53 (северо–западная сторона), средняя школа № 148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 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«Кокжиек», 66 (южная сторона), городская поликлиника № 21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Медеуский район
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здания Академии дизайна и технологий «Сымбат» по ул.Кунаева, ул.Алимжанова, 18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северо-восточном углу ул.Фурманова и ул.Толе би, ул.Фурманова, 102, технический лицей № 28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 фасада со стороны главного входа по ул.Абдуллиных, 11, специализированной средней школы № 19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западной стороне ул.Каирбекова, севернее ул.Жибек жолы, ул.Каирбекова, 3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ограждения со стороны ул.Калдаякова, музыкальной школы «Кокил» по ул.Гоголя, 34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ограждения Республиканского медицинского колледжа, южнее главного входа по ул.Калдаякова, ул.Калдаякова, 54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пр.Достык у главного корпуса Каз НПУ им.Абая южнее ул.Казыбек би. Казыбек би, 30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ул.Коперника, севернее ул.Макатаева на развилке с дорогой в ТОО «Граждансельпроекстрой», у металлической опоры высоковольтной линии, ул.Коперника, 124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ул.Первомайская, 25, вдоль южного фасада центра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ул.Оренбургская, напротив средней школы № 64, ул.Оренбургская, 17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305, 306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ограждения перед фасадом средней школы № 53, по ул.Глубокая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ограждения школьного интерната № 4, по ул.Богенбай батыра, ул.Богенбай батыра, 53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Пос.Алатау, по ул.Жетбаева у школы № 7, ул.Жетбаева, 15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дорожки к главному входу Лингвистической гимназии № 35, пр.Достык угол ул.Жамбыла, пр.Достык, 59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ограждения по ул.Кабанбай батыра, ближе к главному входу к гимназии № 159, ул.Кабанбай батыра, 86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ограждения школы–гимназии № 56 по ул.Фурманова, ул.Фурманова, 138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ограждения средней школы № 33 по ул.Калдаякова, ул.Калдаякова, 62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ограждения средней школы № 29 по ул.Богенбай батыра, ул.Богенбай батыра, 42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ограждения спец.школы «Жануя» по ул.Бегалина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ограждения по пр. Достык «Алматинского дворца школьников» по пр. Достык, 124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стационарного ограждения КазНАУ по пр.Абая, пр.Абая, 8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319, 321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главного въезда на территорию средней школы № 131 с южной стороны, вдоль металлического ограждения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359, 320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пересечении ул.Диваева и З.Космодемьянская. Вдоль фасада ТОО «Тау тамыр»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ограждения со стороны ул.Фурманова, здание бывшего ЗАО «Институт телекоммуникаций» по ул.Фурманова, 242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школы-гимназии № 30 им.Д.Снегина, вдоль главного фасада с северной стороны, по пр.Достык, 226 «а»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ограждения средней школы № 163 со стороны ул.Фурманова, ул.Фурманова, 289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ограждения пансионата «Самал» по ул.С.Байжанова со стороны главного фасада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 предпринимателей по пр.Достык, 226, со стороны пр.Достык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 территории школьного интерната № 17, по адресу пр.Достык, 226 «а», вдоль центральной аллеи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центральной пешеходной дорожки со стороны пр.Достык к средней школе № 48 по пр.Достык, 310 «б»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ограждения со стороны ул.Олимпийская, средней школы № 47 по ул.Олимпийская, 1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ограждения по пр.Достык Военного института КНБ РК по пр.Достык № 103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Военная часть 0111 Республиканской гвардии Республики Казахстан, пр. Достык, 117/6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Военный Госпиталь пограничной службы Комитета Национальной безопасности РК, пр.Достык 103/41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Военный клинический госпиталь Министерства обороны Республики Казахстан, ул.Фурманова, 222«а»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Центр проблем туберкулеза, ул.Бекхожина, 5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«Городская клиническая больница № 5», пр.Достык, 220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наркологический центр медико-социальной коррекции, ул.Макатаева, 10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«Научный Центр акушерства, гинекологии и перинатологии», пр.Достык, 125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ограждения по ул. Фурманова казахской гимназии № 161 по ул.Фурманова, 40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ограждения по ул.Кунаева «Бизнес центр Сартаевой А.Н.», по ул.Кунаева, 18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ограждения средней школы № 52, по пр.Райымбека, центр по ул.Пушкина, 1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ул.Макатаева, вдоль тротуара, южный фасад здания по ул.Макатаева, 47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южного ограждения здания гимназии № 4 по ул.Янушкевича, 58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главным входом в Городскую поликлинику № 2 по ул.Шухова, 37«б»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металлического ограждения средней школы № 99 по ул.Иштвана Коныра, 53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ограждения с западной стороны общеобразовательной школы № 100, по ул.Погодина, 41, вдоль ул.Уштобинская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ул.Халиуллина, рядом с указателем «Алматинская многопрофильная клиническая больница», ул.Демченко, 83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центральной аллеи, ведущей к главному корпусу Алматинского областного института профессионального развития кадров по ул.Кабилова, 50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средней школы № 98, по ул.Татибекова, 98, у главного входа в школу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«Алматинская многопрофильная клиническая больница», ул.Демченко, 83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«Родильный дом № 2», ул.Джангильдина, 28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кожно-венерологический диспансер, мкр. «Кок-Тобе», ул.Жабаева, 69 «а»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средней школы № 172 по ул.Каркаралы, 15, мкр. «Думан», у главного входа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главным въездом на территорию «Автохозяйство ХОЗУ» по ул.Шашкина, 29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средней школы № 77, вдоль главного фасада, южнее главного входа в школу, по ул.Маршала Жукова, 140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северного ограждения по ул.Макатаева, Городского наркологического центра медико-социальной коррекции по ул.Макатаева, 10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Противотуберкулезный санаторий «Каменское плато», ул.Кербулакская, 6«г»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главным фасадом СВА № 7 по ул.Жетбаева № 28, пос.Алатау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ул.Татибекова, перед главным зданием клуба «РИТМ», ул.Татибекова, 61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главным входом д/сада № 166 по ул.Каркаралы, мкр. «Думан»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Турксибский район
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31, ул.Гете, 261 (восточная сторона ул.Гете угол ул.Димитрова)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«Теплоэнергооборудование», Гете, 257 (северная сторона ул.Магнитная, угол ул.Гете)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170, ул.Магнитная, 31 (северная сторона ул.Магнитная на тротуаре)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89, ул.Поддубного, 155 (южная сторона ул.Норильского угол ул.Поддубного)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 аэропорта (восточная сторона ул.Майлина угол ул.Огарева перед ДК «Аэропорта»)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44, ул.Огарева, 6 (западная сторона ул.Огарева от школы гимназии № 44)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115, мкр. «Алтай-1» (между стадионом ОШ № 115 и домами по Бетонке западная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78, мкр. «Алтай-2», 57 (восточная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«Лифтинвест», ул.Домбровского 1 (перед входом на предприятие - южная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115, мкр. «Алтай-1», между домами № 69, 71 по ул.Майлина (не далеко от остановки)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производственное управление «Казахвзрывпром» пр.Суюнбая 405, угол ул.Бекмаханова (северная сторона пр.Суюнбая, перед входом на проходную предприятия)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«Хозу авто кз» (Илийское шоссе 3км) пр.Суюнбая, угол ул.Бекмаханова (северная сторона ул.Суюнбая, перед входом в здание предприятия)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«Зиро», ул.Остроумова, 2«а», при входе в магазин «Зиро» (южная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«Тин Челлендж», пр.Суюнбая, 665, у входа перед зданием (восточная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школа № 32, пр.Суюнбая 489, пр.Суюнбая перед входом в здание общеобразовательной школы № 32 (северная сторона) 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142, мкр. «Жулдыз-1», 20 (между домами 18 и 18/1 «Жулдыз-1»)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142, «Жулдыз-1», 20 («Жулдыз-1», 7 маг. «Анар»)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Межрайонный тубдиспансер, ул. 2-ая Остроумова, 45, (на территории тубдиспансера)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в/ч 61993, Аэромобильные войска (на территории части)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в/ч 2458 (Суюнбая - на территории части)</w:t>
            </w:r>
          </w:p>
        </w:tc>
      </w:tr>
      <w:tr>
        <w:trPr>
          <w:trHeight w:val="24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АВОКУ (на территории института)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ул.Земнухова, 37 (ул.Земнухова, угол ул.К.Цеткин - северная сторона ул.Земнухова)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11, ул.Волгоградская 22, угол ул.Земнухова. Северная сторона ул.Волгоградская (перед входом общеобразовательной школы № 11)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84, ул.Тельмана 56, угол ул.Некрасова (по ул.Тельмана северная сторона, перед входом общеобразовательной школы № 84)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85, ул.Урицкого 2«а», угол ул.Воровского (по ул.Урицкого северная сторона, перед входом общеобразовательной школы № 85)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школьников № 7, ул.Тельмана,4 «а», ул.Шмидта, угол ул.Бекмаханова (северная сторона ул.Шмидта, перед входом Дома школьников № 7)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Училище МВД, ул.Земнухова, 1, угол ул.Щацкого (южная сторона ул.Земнухова на территории училища МВД РК)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50, ул.Бурундайская, 44, угол ул.Обозная (южная сторона ул.Бурундайская перед входом общеобразовательной школы № 50)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ОШ № 59 ул.Чехова, 41 (восточная сторона ул.Чехова угол ул.Спартака)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Профтехшкола, ул.Заветная, 41, (северо-восточная сторона ул.Заветная)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Медколледж «Аяжан», ул.Таласская, 1 угол ул.Удмурская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«Логистикцентр», ул.Р.Зорге, 10 (северная сторона ул.Р.Зорге, на тротуаре)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Музыкальная школа-гимназия № 83, ул.Шолохова, 28 (северная сторона ул.Спартака, угол пр.Сейфуллина)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Дистанция сигнализация и связи № 33, ул.Станционная, 15 угол ул.Осипенко (восточная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61, ул.Л.Толстого, 20 (юго-восточная сторона ул.Аймаутова)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детского творчества, пр.Сейфуллина, 13 (северная сторона пр.Сейфуллина, угол ул.Молдагалиева)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49, новое здание, ул.Кассина, 47 (западная сторона ул.Кассина, угол ул.Таласская и ул.Кипренского)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49, старое здание, ул.Кассина, 47 (западная сторона ул.Кассина, угол ул.Таласская и ул.Кипренского)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«Алонс Телефонстрой», ул.Кассина, 131 (западная сторона ул.Кассина, угол ул.Котельникова)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162, пр.Суюнбая, 207 (восточная сторона пр.Суюнбая, угол ул.Флотская)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20, ул.Герцена, 154 (юго-западная сторона ул.Герцена, угол ул.Нарынкольская)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Педагогический колледж, ул.Шемякина, 131, (восточная сторона ул.Шемякина угол ул.Коложская)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17, ул.Гете, 17 (восточная сторона ул.Гете угол ул.Белякова)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17, ул.Гете, 17, (восточная сторона ул.Гете угол ул.Белякова)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«Ванстройсервис», пр.Сейфуллина, 180, (восточная сторона пр.Сейфуллина, ближе к рынку «Мехрениса»)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74, ул.Ахан Сери, 150 (восточная сторона ул.Ахан Сери, угол ул.Котельникова)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Частная школа «Болашак», пр.Сейфуллина, 72 (восточная сторона пр.Сейфуллина, угол ул.А.Никольской)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лицей № 71, ул.Стахановская, 20 (северо-восточная сторона ул.П.Коммуны)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61, ул.Л.Толстого, 20 (юго-восточная сторона ул.Аймаутова)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Городская клиническая больница № 4, ул.Папанина, 220 (на территории больницы)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Отделенческая больница, ул.Ахан сери, 36 (на территории больницы)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107, ул.Александрова, 11 (восточная сторона ул.Александрова ближе к БАКу)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106, ул.Фучика, 44 (западная сторона ул.Фучика угол ул.Артиллерийская)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Геоцентр, ул.Жарылгасова, 68 «б» (южная сторона ул.Жарылгасова угол ул.Жансугурова)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Роддом № 4, ул.Станкевича, 6 (на территории роддома)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В/ч 2021 Спасская, 65 (на территории войсковой части)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20, ул.Герцена, 154 (юго-западная сторона ул.Герцена, угол ул.Нарынкольская)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Поликлиника № 20, мкр. «Жулдыз-1» (перед входом поликлиники - восточная сторона)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ЛА 155/18, ул.Красногорская, 73 (на территории учреждении)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32, ул.Суюнбая, 489 (перед входом в школу - южная сторона)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4/1024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Места</w:t>
      </w:r>
      <w:r>
        <w:br/>
      </w:r>
      <w:r>
        <w:rPr>
          <w:rFonts w:ascii="Times New Roman"/>
          <w:b/>
          <w:i w:val="false"/>
          <w:color w:val="000000"/>
        </w:rPr>
        <w:t>
для размещения 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
на период выборов депутатов маслихата города Алматы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1542"/>
        <w:gridCol w:w="10416"/>
      </w:tblGrid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округа 
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для размещения агитационных печатных материалов
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Алмалинский район, ул.Туркебаева, уг.ул.Дуйсенова (северо-запад)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Алатауский район, ул.Горняцкая, 5, угол улицы Фадеева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Алмалинский район, ул.Толе би, уг.ул.Жарокова (юго-запад)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Алмалинский район, ул.Байзакова, уг.ул.Толе би (северо-восток)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Алмалинский район, ул.Шевченко, уг.ул.Масанчи (юго-восток)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Алмалинский район, ул.Толе би, уг.ул.Досмухамедова (северо-запад)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Ауэзовский район, средняя школа № 127, микрорайон «Таугуль», ул.Токтабаева, 64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Ауэзовский район, средняя школа № 1, микрорайон 10, 2 «г»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Ауэзовский район, средняя школа № 113, микрорайон 6, 51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Ауэзовский район, территориальный центр благотворительности и занятости пенсионеров, микрорайон 5, 19 «а»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Ауэзовский район, средняя школа № 126, микрорайон «Аксай-4», 66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Ауэзовский район, ПТШ № 10, ул.Саина, 18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Ауэзовский район, средняя школа № 42,  микрорайон «Аксай-2», 33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Алатауский район, микрорайон «Айгерим-1», пересечение ул.Ленина и ул.Шугыла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Ауэзовский район, Городская клиническая больница № 1 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район, микрорайон «Орбита-3», 55 «а», общеобразовательная школа № 40 (по ул.Биржана - юго-восточная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район, улица Каблукова, 88, общеобразовательная школа № 63 (ул.Каблукова угол ул.Утепова - юго-восточная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район, проспект Гагарина, 311, общеобразовательная школа № 146 (по пр.Гагарина уг.ул.Могилевской - северо-восточная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район, улица Сатпаева, 69, школа-гимназия № 22 (на пересечении ул.Сатпаева – пр.Гагарина, северо-западная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район, улица Басенова, 14, школа-гимназия № 73 (ул.Басенова уг.ул.Розыбакиева, юго-восточная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район, улица Мусрепова, 23, школа-гимназия № 51 (ул.Бухар Жырау, северная сторона, около р.Есентай)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район, микрорайон «Коктем-1», 26 «а», гимназия № 138 (входная группа)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Жетысуский район, улица Победы, СШ № 80 (восточная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Жетысуский район, улица Ратушного, 131, СШ № 112 (восточная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Жетысуский район, проспект Абылай хана, 1, вокзал «Алматы-2» (южная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Алатауский район, микрорайон«Улжан-1», ул.К.Жалайри, прилегающая территория магазина «Лашын»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Жетысуский район, улица Макатая, 166 «А», СШ № 110 (восточная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Медеуский район, Л.Чайкина, 12 «а» (по четной стороне улицы Л.Чайкиной)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Медеуский район, у главного въезда на территорию средней школы (южная сторона), вдоль металлического ограждения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Медеуский район, по улице Жамбыла, угол улицы Валиханова (Жамбыла, 25, северо-восточная сторона - слева от флагштоков)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Медеуский район, улица Гоголя, угол проспекта Достык (ул.Гоголя, 45 – юго-западная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Медеуский район, перед главным входом в Городскую поликлинику № 2 (ул. Шухова, 37 «б»)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Турксибский район, ДШ № 6 пр.Сейфуллина, 13, северная сторона пр.Сейфуллина уг.ул.Спартака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Турксибский район, ДК аэропорта, ул.Майлина, 42, юго-восточная сторона ДК аэропорта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Турксибский район, ОШ № 142, микрорайон «Жулдыз», у входа начальной школы ОШ № 142 с восточной стороны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Турксибский район, ОШ № 85, ул.Урицкого, 2а, северная сторона ул.Урицкого уг.ул.Воровского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Турксибский район, ОШ № 59 ул.Сауранбаева,12, перед входом ОШ № 59  восточная сторона ул.Сауранбаева уг.ул.Шолохова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4/1024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Места</w:t>
      </w:r>
      <w:r>
        <w:br/>
      </w:r>
      <w:r>
        <w:rPr>
          <w:rFonts w:ascii="Times New Roman"/>
          <w:b/>
          <w:i w:val="false"/>
          <w:color w:val="000000"/>
        </w:rPr>
        <w:t>
для размещения агитационных печатных материалов на</w:t>
      </w:r>
      <w:r>
        <w:br/>
      </w:r>
      <w:r>
        <w:rPr>
          <w:rFonts w:ascii="Times New Roman"/>
          <w:b/>
          <w:i w:val="false"/>
          <w:color w:val="000000"/>
        </w:rPr>
        <w:t>
период выборов Президента Республики Казахстан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1542"/>
        <w:gridCol w:w="10416"/>
      </w:tblGrid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участка
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для  размещения агитационных печатных материалов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Алатауский район
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«14-территория» пересечение ул.Оскемен  и пр.Райымбек, общеобразовательная школа № 14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«14-территория» пересечение ул.Конырат  и ул.Таджикская, общеобразовательная школа № 114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«14-территория» пересечение ул.Конырат  и ул.Таджикская, общеобразовательная школа № 114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«13- территория» пересечение ул.Докучаева и ул.Куприна, общеобразовательная школа № 91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«13- территория» пересечение ул.Докучаева и ул.Куприна, общеобразовательная школа № 91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«13 территория» пересечение ул.Ахременко и ул.Войкова, общеобразовательная школа № 82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«Айгерим-1», пересечение ул.Ленина и ул.Шугыла, общеобразовательная школа № 149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«Курылысшы», напротив дома № 66 по ул.Кокарай-2, общеобразовательная школа № 41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«Айгерим-1», пересечение ул.Ленина и ул.Шугыла, общеобразовательная школа № 149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Проспект Рыскулова, 228, около территории в/ч 7552 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«Ақбұлақ», пересечение ул.Шарипова и ул.Лизунова, общеобразовательная школа № 154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«Ожет», ул.Бекболат, 66, прилегающая территория магазина «Руслан», общеобразовательная школа № 156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«Ожет», ул.Бекболат, 66, прилегающая территория магазина «Руслан», общеобразовательная школа № 156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«Трудовик», ул.Центральная, 10, общеобразовательная школа № 156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«Заря востока», пересечение ул.Биянху и  ул.Дунганская, общеобразовательная школа № 150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«Заря востока» ы/а., пересечение ул.Новая садовая и ул.Цунвазо, общеобразовательная школа № 151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«Қарасу», пересечение ул.Черемушки-2  и ул.Центральная, общеобразовательная школа № 164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«Қарасу», пересечение ул.Заводская и ул.Мостовая, общеобразовательная школа № 160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«Шаңырақ-2», пересечение ул.Жанкожа батыра и ул.Зерде, общеобразовательная школа № 26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«Шаңырақ-1», пересечение ул.Отемисулы и ул.Каркара, общеобразовательная школа № 169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Рыскулова, 228, около территории в/ч 5572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«Улжан-1», ул.К.Жалайри прилегающая территория магазина «Лашын», общеобразовательная школа № 152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«Заря востока» ы/а., пересечение ул.Новая садовая и ул.Цунвазо, общеобразовательная школа № 151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«Айгерим-1» пересечение пр.Рыскулова и ул.Калининградская, прилегающая территория троллейбусного парка № 3 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«Ақбұлақ», пересечение ул.Шарипова и ул.Лизунова, общеобразовательная школа № 154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«Көкқайнар», пересечение ул.Абая и ул.Басар Кобыза, филиал общеобразовательная школа № 149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«Шаңырақ-1», пересечение ул.Отемисулы и ул.Каркара, общеобразовательная школа № 169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«Курылысшы», напротив дома № 66 по ул.Кокарай-2, общеобразовательная школа № 41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«Айгерим-1», пересечение ул.Ленина и ул.Шугыла, общеобразовательная школа № 149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«Шаңырақ-2», пересечение ул.Жанкожа батыра и ул.Зерде, общеобразовательная школа № 26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«Ожет», ул.Бекболат, 66 прилегающая территория магазина «Руслан», общеобразовательная школа № 156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Пересечение пр.Райымбека и дороги населенного пункта Алгабас, прилегающая территория градокомплекса «Ақкент» 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Алмалинский район
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Туркебаева, уг.ул.Шакарима (сев.-зап.), общеобразовательная школа № 75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Гайдара, уг.ул.Шакарима (сев.-зап.), общеобразовательная школа № 75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Абая, уг.ул.Тургут Озала (сев.-зап.), общеобразовательная школа № 67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Абая, уг.ул.Розыбакиева (сев.-зап.), общеобразовательная школа № 67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Гагарина, уг.ул.Жамбыла (сев.-зап.), гимназия № 18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Розыбакиева, уг.ул.Курмангазы (сев.-зап.), Профессиональный лицей № 5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Ауэзова, уг.пр.Абая (сев.-зап.), РКСМШИ им.А.Жубанова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Клочкова, уг.ул.Курмангазы (юго-зап.), общежитие №3 КазУМОиМЯ им. Абылай хана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Клочкова, уг.ул.Шевченко (сев.-зап.), общеобразовательная школа № 135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Толе би, уг.ул.Гайдара (юго–вост.), школа-гимназия № 144 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Брусиловского, уг.ул.Дуйсенова (сев.-зап.), школа–гимназия № 34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Прокофьева, уг.ул.Кавказская (юго-вост.), средняя школа № 96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Брусиловского, уг.ул.Кавказская (юго-вост.), средняя школа, № 96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Аносова, уг.ул.Толе би (юго–зап.), школа-гимназия № 144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Дуйсенова, уг.ул.Прокофьева (сев.-вост.), школа-гимназия № 34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Тлендиева, уг.ул.Дуйсенова (юго-вост.), школа–гимназия № 34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Дуйсенова, уг.ул.Лихачева (сев.-вост.), музыкальная школа им.Глинки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Тургут Озала, уг.ул.Дуйсенова (сев.–зап.), средняя школа № 58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Байзакова, уг.ул.Гоголя (сев-вос.), школа-лицей № 24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Туркебаева, уг.ул.Кавказская (сев.-зап.), лингвистическая гимназия № 62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Розыбакиева, уг.ул.Дуйсенова (сев.-зап.), средняя школа № 58  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Райымбека, уг.ул.Розыбакиева (юго-вос.), «Бизнес парк на Райымбека»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Толе би, уг.ул.Радостовца (юго–зап.), гимназия № 18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Толе би, уг.ул.Жарокова (юго.–зап.), многопрофильная школа-гимназия № 79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Жарокова, уг.ул Кабанбай батыра (юго–вос.), общеобразовательная школа № 128 им.М.Ауэзова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Жарокова, уг.ул.Кабанбай батыра (сев.–зап.), общеобразовательная школа № 128 им.М.Ауэзова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Гагарина, Карасай батыра (сев.–зап.), многопрофильная школа-гимназия № 79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Карасай батыра, уг.ул Айтиева (сев.–зап.), средняя специальная школа № 124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Шевченко, уг.ул.Манаса (юго–зап.), Алматинский музыкальный колледж им.П.И.Чайковского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Ауэзова, уг.ул.Гоголя (юго- вост.), Дом культуры АО «Искер»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Карасай батыра, уг.ул.Исаева (сев.–зап.), классическая гимназия искусств № 46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Байзакова, уг.ул.Айтеке би (юго–зап.), средняя школа  № 136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Карасай батыра, уг.ул.Байзакова (юго–вост.), классическая гимназия искусств № 46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Шарипова, уг.ул.Гоголя (юго–вост.), Алматинский экономический колледж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Шарипова, уг.ул.Толе би (сев.–вост.), Алматинский индустриальный колледж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Толе би, уг.ул.Байзакова (сев.-зап.), средняя школа  № 136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Казыбек би, уг.ул.Муратбаева (сев.–зап.), Общеобразовательная школа № 95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Курмангазы, уг.ул. Байтурсынова (сев.–зап.), общежитие № 1 КазНМУ им.Асфендиярова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Жамбыла, уг.ул.Шагабутдинова (сев.–зап.), школа–лицей № 8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Жамбыла, уг.ул.Байзакова (юго–зап.), Республиканская школа-интернат для одаренных в спорте детей им.К.Ахметова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Байзакова, уг.ул.Шевченко (юго–зап.), Алматинский музыкальный колледж им.П.И.Чайковского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Жамбыла, уг.ул.Байтурсынова (сев.–зап.), Алматинский колледж транспорта и коммуникаций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Курмангазы, уг.ул.Масанчи (юго.–зап.), Академия транспорта и коммуникаций им.М.Тынышпаева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Курмангазы, уг.ул.Байтурсынова (сев.-зап.), Казахская государственная академия спорта и туризма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Карасай батыра, уг.ул.Исаева (юго–вост.), музыкальная школа им.Ж.Аубакировой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Масанчи, уг.ул.Жамбыла (юго–зап.), лингвистическая гимназия № 36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Карасай батыра, уг.ул.Шарипова (юго–зап.), школа–лицей № 8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Айтеке би, уг.ул.Масанчи (юго–зап.), КазГосЖенПИ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Шарипова, уг.ул.Айтеке би (юго–зап.), общеобразовательная школа № 95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Наурызбай батыра, уг.ул.Толе би (юго-вост.), средняя школа № 39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Желтоксан, уг.ул.Толе би (юго–зап.), средняя школа № 39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Абылай хана, уг.ул.Кабанбай батыра (сев.-вост.), школа-гимназия № 25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Абылай хана, уг.ул. Карасай батыра (сев.-зап.), школа-гимназия № 25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Курмангазы, уг.ул.Наурызбай батыра (юго-вост.), лингвистическая гимназия № 120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Кабанбай батыра, уг.ул.Масанчи (юго–вост.), лингвистическая гимназия № 36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Толе би, уг.пр.Сейфуллина (юго-зап.), ГККП «Городской кардиологический центр»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Масанчи, уг.пр.Абая (сев.-вост.), ФАО «ЖГМК»-«Клиническая дорожная больница»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Абая, уг.ул.Шагабутдинова (сев.-вост.), КазНИИ Онкологии и Радиологии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Сейфуллина, уг.ул.Богенбай батыра (юго-вост.), ГККП «Городской родильный дом № 1»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Толе би, уг.ул.Масанчи (сев.-зап.), КазНИИ глазных болезней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Шевченко, уг.ул.Байсеитовой (сев.-вост.), ЦКБ управления делами Президента РК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Айтеке би, уг.ул.Амангельды (юго-зап.), КазНИИ Кардиологии и внутренних болезней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Малая Абая, уг.ул.Варламова (сев.–зап.), ГП «Институт горного дела» им.Д.А.Конаева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Желтоксан, уг.ул.Жибек Жолы (сев.-зап.), Казахстанско-Российская гимназия № 54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Макатаева, уг.ул.Панфилова (сев.-запад), АО «Институт КазНИПИ Энергопром»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Райымбека, уг.ул.Панфилова (юго-зап.), Гимназия № 147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Макатаева, уг.ул.Амангельды (юго–вост.), Жетысуский РЦЗ и СП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Шарипова, уг.ул.Жибек жолы (юго–вост.), лингвистическая гимназия № 15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Жибек жолы, уг.ул.Масанчи (юго–вост.), КазГосЖенПУ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Шарипова, Жибек жолы (юго–зап.), средняя школа № 16 им.А.Шарипова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Муратбаева, 23 (юго–вост.), ТОО «Юнивер АС»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Абылай хана, уг.пр.Райымбека (юго-зап.), физико-математический лицей № 90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Сейфуллина, уг.ул.Маметовой (юго-вост.), Казахстанская Коммерческо–финансовая Академия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Наурызбай батыра, уг.ул.Маметовой (юго-зап.), КазАТиСО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Райымбека, 174 (юго–зап.), профессионально-технический лицей № 3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Желтоксан, уг.ул.Макатаева (сев.-зап.), Научный исследовательский центр хирургии им.Сызганова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Жибек жолы, уг.пр.Сейфуллина (юго-зап.), около территории в/ч 5571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проспект.Сейфуллина, уг.ул.Макатаева (сев.-зап.), около территории учреждения ЛА 155/1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Орекулова, уг.пр.Сейфуллина (юго-зап.), ГККП «Городской центр репродукции человека»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Айтеке би, уг.пр.Сейфуллина (юго-зап.), ГККП «Городской ревматологический центр»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Абылай хана, уг.ул.Карасай батыра (сев.-вост.), Следственный изолятор Департамента комитета национальной безопасности Республики Казахстан по городу Алматы,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Амангельды, уг.ул.Курмангазы (сев.-вост.), Республиканский научно-практический центр психиатрии, психотерапии и наркологии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Шевченко, уг.ул.Шагабутдинова (юго–зап.), КазУМОиМЯ им.Абылай хана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Ауэзовский район
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Военный клинический госпиталь МО РК, ул.Жандосова, 53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72, ул.Сулейменова 16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72, ул.Сулейменова, 16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139, микрорайон «Таугуль-1», ул.Черепанова 14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Общежитие КазЭУ, микрорайон «Таугуль» 34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Педагогический колледж № 2, микрорайон Таугуль, ул.Вильнюсская, 29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Евразийский институт рынка, ул.Рыскулбекова, 39 «а»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 «Казмеханобр», ул.Жандосова, 67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5, микрорайон 9, 16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ПТЛ-4, ул.Жандосова, 63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1, микрорайон 10, 23 «г»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КазЭУ им.Рыскулова, ул.Жандосова, 55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КазЭУ им.Рыскулова, ул.Жандосова, 55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Военно-инженерный институт радиоэлектроники и связи, мкр.10 б/н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 населения Ауэзовского района, ул.Жандосова, 51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13, микрорайон 11, 36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13, микрорайон 11, 36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119, микрорайон 8, 45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116, микрорайон 8, 46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116, микрорайон 8, 46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119, микрорайон 8, 45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9, микрорайон 12, 18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9, микрорайон 12, 18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86, микрорайон 6, 63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113, микрорайон 6, 51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113, микрорайон 6, 51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86, микрорайон 6, 63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27, микрорайон 5, д. 8 «б»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27, микрорайон 5, д. 8 «б»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6, микрорайон 5, ул.Куанышбаева, 49 «а»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104, микрорайон 2, 59 «а»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колледж, микрорайон 2, 1 «а»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Академия экономики и права, ул.Утеген батыра, 14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130, микрорайон «Тастак-1», ул.Фурката, 26 «а»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«Дасу», ул.Утеген батыра, 76 «д»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№ 1, ул.З.Кабдолова, 12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колледж новых технологии, пр.Райымбека, 480 «а»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им.Д.А.Кунаева, ул.Толе би, 303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№ 10, ул.Саина, 18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«Перинатальный центр», ул.Жубанова, 11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Специальная организация образования для детей с девиантным поведением, ул.Жубанова, 68а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111, микрорайон 1, 37 «б»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97, микрорайон 1, 76 «а»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КазЭУ, ул.Саина,81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122, микрорайон 3, 52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Ауэзовский отдел занятости и социальных программ, микрорайон 3, 41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122, микрорайон 3, 52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133, микрорайон «Аксай 1», 26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133, микрорайон «Аксай 1», 26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121, микрорайон «Аксай-2», 69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121, микрорайон «Аксай-2», 69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42, микрорайон «Аксай-2», 33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42, микрорайон «Аксай-2», 33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Казахско–турецкий лицей, микрорайон «Аксай-3б», 27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123, микрорайон «Аксай-3а», 54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123, микрорайон «Аксай-3а», 54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Городская клиническая больница № 1, микрорайон «Калкаман», ул.Ауэзова, 2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Городская клиническая больница № 7,  микрорайон «Калкаман», ул.Ауэзова, 1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132, микрорайон «Аксай-4»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132, микрорайон «Аксай-4»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126, микрорайон «Аксай-4», 66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126, микрорайон «Аксай-4», 66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117, микрорайон «Жетысу-2», 2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141, микрорайон «Жетысу-2», 8 «б»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«Дом юношества», микрорайон «Жетысу-2», 79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«Дидар-Барс», ул.Яссауи, 66 «а»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153, микрорайон «Достык», ул.Садвакасова, 27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155, микрорайон «Достык», ул.Садвакасова, 29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Дом ветеранов, микрорайон «Мамыр-7», 8 «а»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158, микрорайон «Мамыр», ул.Степная, 8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157, микрорайон «Калкаман-2», ул.Байтурсынова, 36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175, микрорайон «Таугуль» ул.Шаймерденова, 21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Университет путей сообщений, микрорайон «Жетысу-1», 32 «а»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  № 173, микрорайон «Мамыр-1», 21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Городская клиническая больница № 7, микрорайон «Калкаман», ул.Ауэзова, 1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158, микрорайон «Таугуль», ул.Школьная, 1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157, микрорайон «Калкаман-2»,  ул.Байтурсынова, 36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дом ветеранов, микрорайон «Мамыр-7», 8а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«Родильный дом № 5», ул.З.Кабдулова, 28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«Детская городская клиническая больница № 2, пр.Алтынсарина, 54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Отель-санаторий «Каргалинский», ул.Жандосова, 204 «а»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«Пансионат Каргалы», ул.Саина, 184 «г»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139, микрорайон «Таугуль-1», ул.Черепанова, 14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127, микрорайон «Таугуль», ул.Токтабаева, 64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при КазНТУ им.К.Сатпаева, ул.Ладыгина, 32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139, микрорайон «Таугуль-1», ул.Черепанова, 14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Политехнический колледж, микрорайон «Тастак-1», 1 «в»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111, микрорайон 1, 37 «б»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123, микрорайон «Аксай-3а», 54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153, микрорайон «Достык», ул.Садвакасова, 27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Частная гимназия «Ғалым», микрорайон «Таугуль», ул.Тепличная, 59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Школа-лицей № 173, микрорайон «Мамыр-1», 21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Общежитие Казахского национального аграрного университета, микрорайон «Аксай-5», 15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университет путей сообщения, микрорайон «Жетысу-1», 32 «а»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Казахско–турецкий лицей, микрорайон «Аксай–3Б», 27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176, микрорайон «Калкаман», ул.Макатаева, 47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133, микрорайон «Аксай 1», 26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Школа-лицей № 173, микрорайон  «Мамыр-1», 21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Городская клиническая больница № 1, микрорайон «Калкаман», ул.Ауэзова, 2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175, микрорайон «Таугуль», ул.Шаймерденова, 21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176, микрорайон «Калкаман», ул.Макатаева, 47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Бостандыкский район
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«Орбита-2», 25, школа-гимназия № 68 (южная сторона ул.Биржана, восточнее дома № 31)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«Орбита-2», 25, школа-гимназия № 68 (южнее ул.Биржана, западнее дома № 7)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«Орбита-2», 25, школа-гимназия № 68 (южнее ул.Биржана, восточнее дома №23)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«Орбита-1», 41, школа-гимназия № 60 (западнее школы-гимназии № 60, севернее дома № 24)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«Орбита-1», 41, школа-гимназия № 60 (северо-восточнее гимназии № 60)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Каблукова, 88, общеобразовательная школа № 63 (ул.Каблукова угол ул.Утепова, юго-восточная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Радостовца, 367, школа-гимназия № 38 (ул.Розыбакиева угол ул.Левитана, юго-восточная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Каблукова, 133, Казахская Национальная академия искусств им.Жургенова (по ул.Каблукова, дом 133 между ул.Ескараева и Торайгырова)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«Орбита-1», 41, школа-гимназия № 60 (южнее школы-гимназии № 60, напротив дома № 18)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«Орбита-3», 55 «а», общеобразовательная школа № 40 (по ул.Биржана юго-восточная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«Орбита-3», 55 «а», общеобразовательная школа № 40 (по ул.Биржана юго-западная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«Орбита-3», 5 «г», общеобразовательная школа № 145 (между ул.Торайгырова и Биржана, северо-западная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«Орбита-3», 55, общеобразовательная школа № 45 (северо-восточная сторона школы, напротив ОШ № 145)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«Орбита-3», 55, общеобразовательная школа № 45 (северо-западная сторона школы, напротив дома № 26)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Рыскулбекова, 28, КазГАСА (учебный корпус) (на территории КазГАСА перед входом в учебный корпус, восточная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Рыскулбекова, 28, КазГАСА (учебный корпус) (на территории КазГАСА перед входом в учебный корпус, западная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Рыскулбекова, 20, общеобразовательная школа № 37 (северная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Гагарина, 135 «а», школа-гимназия № 94 (на пересечении пр.Гагарина угол ул.Сатпаева, юго-западная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Сатпаева, 69, школа-гимназия № 22 (на пересечении ул.Сатпаева, пр.Гагарина, северо-западная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Гагарина, 135 «а», Академия права и юриспруденции ВШП «Адилет» (на пересечении пр.Гагарина угол ул.Сатпаева, юго-западная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Егизбаева, 2, ОАО Автобусный парк № 2 (южная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Сатпаева, 101, общеобразовательная школа № 65 (улица Сатпаева, пересечение улицы 20-линия, северо-западная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Туркебаева, 243, школа-гимназия № 140 (западная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Туркебаева, 243, школа-гимназия № 140 (западная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Туркебаева, 257, Профессиональный лицей № 11 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Сатпаева, 3 «а», школа-гимназия № 23 (по ул.Сатпаева, северо-восточная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Байтурсынова, 150, вспомогательная школа-интернат № 7 (восточная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Шашкина, 14, Алматинский университет энергетики и связи (ул.Попова угол ул.Шашкина, северо-западная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Сатпаева, 22 «в», КазНТУ им.К.Сатпаева (пересечение улиц Сатпаева и Сейфуллина, юго-западная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Абая, 14, Национальная библиотека Республики Казахстан (восточная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Сатпаева, 3А, школа-гимназия № 23 (по ул.Сатпаева, северо-восточная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Абая, 32, РГП «Казгидромет» (западнее ул.Сейфуллина южнее пр.Абая)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Сатпаева, 22, КазНТУ им.К.Сатпаева (пересечение улиц Сатпаева и Сейфуллина, юго-западная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Аль-Фараби, 71, КазНУ им.Аль-Фараби, учебный корпус биологического факультета (восточнее учебного корпуса биологического факультета)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Аль-Фараби, 71, КазНУ им.Аль-Фараби, учебный корпус биологического факультета  восточнее учебного корпуса биологического факультета)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Маркова, 28 «б», школа-лицей № 21 (восточная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Мусрепова, 23, школа-гимназия № 51 (бульвар Бухар Жырау, северная сторона, около р.Есентай)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Абая, 48, РГП «Центральный стадион» (западная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Тимирязева, 41, Республиканский колледж спорта (ул.Тимирязева угол ул.Байзакова, северная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Бульвар Бухар жырау, 36, РСФМШИ им.О.А.Жаутыкова (по улице Бухар Жырау (южная сторона) между ул.Мусрепова и ул.Байзакова)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Абая, 54, гимназия № 105 им.У.Жандосова (пр.Абая, пересечение ул.Биокомбинатская, юго-восточная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Абая, 54, гимназия № 105 им.У.Жандосова (пр.Абая, пересечение ул.Биокомбинатская, юго-восточная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Сатпаева, 30 «б», НИИ экономики АПК и развития сельских территорий (южная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Ауэзова, 84, Казахская Республиканская СЭС (ул.Ауэзова, угол ул. Мынбаева (северо-восточная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Жандосова, 2, «Казпромтранспроект» (ул.Жандосова, 2 (южная сторона) угол ул.Байзакова)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Бухар жырау, 38, школа-гимназия № 81 (по улице Байзакова (восточная сторона) уг.бульвара Бухар Жырау)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Бухар жырау, 50 «б», школа-гимназия № 10 (южная сторона Бухар Жырау, между ул.Манаса и Байзакова)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Манаса, 34, АГИ усовершенствования врачей (ул.Манаса, 34, северо-западная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Жарокова, 196, ГКП «Водоканал» (ул.Жарокова уг.ул.Габдуллина)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Сатпаева, 101, общеобразовательная школа № 65 (улица Сатпаева уг.ул. Егизбаева, северо-восточная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Айманова, 193 «а», общеобразовательная школа № 93 (улица Айманова, 212, восточная сторона возле здания ясли-сада № 137 с левой стороны)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Айманова, 193 «а», общеобразовательная школа № 93 (улица Айманова, 212, восточная сторона возле здания ясли-сада № 137 с правой стороны)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Басенова, 14, школа-гимназия № 73 (ул.Басенова уг.ул.Розыбакиева юго-восточная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«Коктем-3», 11, городская больница сестринского ухода (ул. Мусрепова, угол ул.Бухар жырау (северо-западная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Байзакова, 299 «а», детская городская инфекционная больница (по улице Бухар жырау (северная сторона), восточнее от ул.Манаса)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Байзакова, 295, городская клиническая инфекционная больница (по улице Байзакова (западная сторона), 300 метров севернее от ул.Бухар жырау)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Жандосова, 6, ГККП Центральная городская клиническая больница (ул.Жандосова, угол ул.Манаса (юго-восточная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Каблукова, 129 «а», республиканский клинический госпиталь для инвалидов ВОВ (западнее ул.Каблукова, севернее дома № 129/8)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Попова, 1 «а», воинская часть № 5571 (по ул.Попова, северная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Басенова, 2 Научный центр урологии им.Джарбусынова (ул.Жарокова угол ул.Басенова (юго-восточная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Манаса, 40 ДГКБ № 1  (по улице Манаса (восточная сторона), 200 метров севернее от ул.Бухар жырау)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Басенова, 2, ГККП «Хоспис»  (по улице Басенова (восточная сторона), 200 метров южнее от ул. Жарокова)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Тимирязева, 50, Профессиональный лицей № 7 (ул.Тимирязева уг.ул.Жарокова,  юго-западная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Басенова, 14, школа-гимназия № 73 (южная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Гагарина, 193, технический лицей №165 (пр.Гагарина-ул.Журавлева, юго-восточная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Каблукова, 88, общеобразовательная школа № 63 (ул.Каблукова угол ул.Утепова, юго-восточная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Радостовца, 367, школа-гимназия № 38 (ул.Розыбакиева угол ул.Левитана, юго-восточная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«Казахфильм», 34, общеобразовательная школа № 88 (западная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«Казахфильм», 15 «а», общеобразовательная школа № 70 (западная сторона, возле д.16)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«Казахфильм», 15 «а»,  общеобразовательная школа № 70 (западная сторона, около д.16)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Тимирязева, 42, Казахский Центр Делового Сотрудничества «Атакент» (южная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Габдуллина, 67, общеобразовательная школа № 69 (северная сторона ул.Габдуллина, между ул.Ауэзова и ул.Манаса)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Гагарина, 215, Центр «Здорового Образа Жизни» (западная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Гагарина, 311, общеобразовательная школа № 146 (по пр.Гагарина, уг.ул.Могилевской, северо-восточная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Гагарина, 238 «а», Научно-производственный центр перерабатывающей и пищевой промышленности (ул.Березовского, севернее пр.Гагарина)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Левитана, 2, общеобразовательная школа № 125 (улица Левитана, пересечение улицы Гагарина, юго-восточная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Левитана, 2, общеобразовательная школа № 125 (улица Левитана, пересечение улицы Жарокова, юго-западная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Каблукова, 117 «а», ГУ Центр психического здоровья (западнее ул.Каблукова, южнее ул.Байкадамова)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Утепова, 29, Академия МВД РК (западная сторона по улице Басенова, 300 метров севернее от ул.Розыбакиева)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Радостовца, 279, 5-отделение городского наркологического центра медико-социальной коррекции (ул.Радостовца уг.ул.Кихтенко (северо-западная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Каблукова, 119 «а», Дом-интернат для инвалидов и психохроников (западнее ул.Каблукова, севернее дома № 129/2)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Утепова, 3, ГККП Городской онкологический диспансер (по улице Утепова (северная сторона), 250 метров западнее от ул.Жарокова)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Аль-Фараби, 146,  Научный центр педиатрии и детской хирургии (южная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Ходжанова, 17, РГКП Лечебный комплекс Казахстан МВД РК (западнее ул.Водозаборная, севернее ул.Дунаевского)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Аскарова, АО «Санаторий «Алматы» (южная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«Мирас», 45, ТОО «Private сlinic Almaty/ Приват клиник Алматы» (входная группа здания, южная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Басенова, 2, Городской центр перинатологии и детской хирургии (ул.Басенова, южная сторона между пр.Гагарина и ул.Жарокова)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Манаса, 65, ГККП «Кожно-венерологический диспансер» (ул.Манаса, западная сторона)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Жетысуский район
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Казакова (южная сторона), уг.ул.Венецианова, средняя школа № 66  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Казакова (южная сторона), уг.ул.Венецианова, средняя школа № 66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Гончарова, ниже ул.Казакова (юго-восточная сторона), средняя школа № 109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Гончарова, выше ул.Федорова (юго-восточная сторона), средняя школа № 109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Вольная, 6 «а» (восточная сторона), средняя школа № 3 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Лобачевского, 78 (северо-восточная сторона), завод изделий бытовой химии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Казыбаева, 1 (южная сторона), завод дорожных знаков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Акпаева, уг.ул.Тохтарова (юго–восточная сторона), средняя школа № 109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Сейфуллина, 287 (юго–западная сторона), ТОО «БиАна и К»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Казыбаева, 270, (северная сторона), профессиональный лицей № 6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Бокейханова, 11 (юго-восток), ТОО «Темирбетон-1»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Ратушного, 31 (северо-западная сторона), средняя школа № 112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«Дорожник», 38 «а», (северо-западная сторона), средняя школа № 87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«Дорожник», 27 «а», (северо–восточная сторона) 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«Айнабулак–2», 65 «а» (северо–восточная  сторона), средняя школа № 137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«Айнабулак–2», 65 (северо–восточная сторона), средняя школа № 118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«Айнабулак–2», 65 (юго–восточная сторона), средняя школа № 118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«Айнабулак–2» ,65 «а» (юго–восточная сторона), средняя школа № 137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Бокейханова, 233 (южная сторона), АО «Келет»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«Айнабулак–3», 166 «а» (северо-восточная сторона) средняя школа № 110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«Айнабулак–3», 167, Городская станция юных туристов (юго–восточная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«Айнабулак–3», 166 «а» (юго–восточная сторона) средняя школа № 110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«Айнабулак–3», ул.Макатая 165 «а», средняя школа № 129 (юго–восточная сторона)  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Абылай хана, уг.ул.Тузова (восточная сторона), вокзал «Алматы-2»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Ахтанова, уг.ул.Ломоносова (восточная сторона) средняя школа № 57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Пестковского, уг.ул.Нусупбекова (северная сторона), средняя школа № 143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Куратова, уг.ул.Иссыкская (северо-восточная сторона) средняя школа № 2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Рыскулова, уг.ул.Кыдырбекулы (восточная сторона), средняя школа № 103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Тулькубасская, уг.ул.Натарова (западная сторона), средняя школа № 102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Потанина, уг.ул.Тулькубасская (западная сторона), средняя школа № 102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Шилова, уг.ул.Ботаническая (восточная сторона), средняя школа № 43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Победы, 26 (юго-восточная сторона), средняя школа № 80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 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Победы, 26 (юго-восточная сторона), средняя школа № 80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Жансугурова, 352 (западная сторона), средняя школа № 101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Жансугурова, уг.ул.Серпуховского (напротив торг.комплекса «Аят»), средняя школа № 101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 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«Дорожник», 26«а», ул.Ангарская (западная  сторона), в/ч № 2468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 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Гончарная 2-ая, 21 (восточная сторона), Тубдиспансер 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Боткина выше ул.Казакова (северо-западная сторона), учреждение «Колледж информатики и экономики»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 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Казыбаева, 272 «а» (юго–западная сторона), АО «Серт»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 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Черкасской обороны, уг.ул.Жетысуская (восточная сторона), средняя школа № 2 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 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Абылай хана, уг.ул.Тузова (северо-восточная сторона), Налоговый комитет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 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Бурундайская, 91 (южная сторона), АО «Курылыс материалы»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 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Омарова между домами 52-53 (северо–западная сторона), средняя школа № 148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 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«Кокжиек», 66 (южная сторона), городская поликлиника № 21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Медеуский район
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здания Академии дизайна и технологий «Сымбат» по ул.Кунаева, ул.Алимжанова, 18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северо-восточном углу ул.Фурманова и ул.Толе би, ул.Фурманова, 102, технический лицей № 28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 фасада со стороны главного входа по ул.Абдуллиных, 11, специализированной средней школы № 19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западной стороне ул.Каирбекова, севернее ул.Жибек жолы, ул.Каирбекова, 3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ограждения со стороны ул.Калдаякова, музыкальной школы «Кокил» по ул.Гоголя, 34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ограждения Республиканского медицинского колледжа, южнее главного входа по ул.Калдаякова, ул.Калдаякова, 54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пр.Достык у главного корпуса КазНПУ им.Абая южнее ул.Казыбек би. Казыбек би, 30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ул. Коперника, севернее ул.Макатаева на развилке с дорогой в ТОО «Граждансельпроекстрой», у металлической опоры высоковольтной линии, ул.Коперника, 124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ул.Первомайская, 25, вдоль южного фасада центра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ул.Оренбургская, напротив средней школы № 64, ул.Оренбургская, 17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305, 306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ограждения перед фасадом средней школы № 53, по ул.Глубокая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ограждения школьного интерната № 4, по ул.Богенбай батыра, ул.Богенбай батыра, 53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Пос.Алатау, по ул.Жетбаева у школы № 7, ул.Жетбаева, 15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дорожки к главному входу Лингвистической гимназии № 35, пр.Достык угол ул.Жамбыла, пр.Достык, 59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ограждения по ул.Кабанбай батыра, ближе к главному входу к гимназии № 159, ул.Кабанбай батыра, 86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ограждения школы–гимназии № 56 по ул.Фурманова, ул.Фурманова, 138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ограждения средней школы № 33 по ул.Калдаякова, ул.Калдаякова, 62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ограждения средней школы № 29 по ул.Богенбай батыра, ул.Богенбай батыра, 42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ограждения спец.школы «Жануя» по ул.Бегалина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ограждения по пр.Достык «Алматинского дворца школьников» по пр.Достык, 124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стационарного ограждения КазНАУ по пр.Абая, пр.Абая, 8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319, 321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главного въезда на территорию средней школы № 131 с южной стороны, вдоль металлического ограждения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359, 320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пересечении ул.Диваева и З.Космодемьянская. Вдоль фасада ТОО «Тау тамыр»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ограждения со стороны ул.Фурманова, здание бывшего ЗАО «Институт телекоммуникаций» по ул.Фурманова, 242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школы-гимназии № 30 им.Д.Снегина, вдоль главного фасада с северной стороны, по пр.Достык, 226 «а»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ограждения средней школы № 163 со стороны ул.Фурманова, ул.Фурманова, 289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ограждения пансионата «Самал » по ул.С.Байжанова со стороны главного фасада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 предпринимателей по пр.Достык, 226, со стороны пр.Достык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 территории школьного интерната № 17, по адресу пр.Достык, 226 «а», вдоль центральной аллеи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центральной пешеходной дорожки со стороны пр.Достык к средней школе № 48 по пр.Достык, 310 «б»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ограждения со стороны ул.Олимпийская, средней школы № 47 по ул.Олимпийская, 1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ограждения по пр.Достык Военного института КНБ РК по пр.Достык № 103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Военная часть 0111 Республиканской гвардии Республики Казахстан, пр.Достык, 117/6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Военный Госпиталь пограничной службы Комитета Национальной безопасности РК, пр.Достык 103/41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Военный клинический госпиталь Министерства обороны Республики Казахстан, ул.Фурманова, 222«а»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Центр проблем туберкулеза, ул.Бекхожина, 5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«Городская клиническая больница №5», пр. Достык, 220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наркологический центр медико-социальной коррекции, ул. Макатаева, 10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«Научный Центр акушерства, гинекологии и перинатологии», пр. Достык, 125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ограждения по ул. Фурманова казахской гимназии № 161 по ул. Фурманова, 40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ограждения по ул.Кунаева «Бизнес центр Сартаевой А.Н.», по ул.Кунаева, 18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ограждения средней школы № 52, по пр.Райымбека, центр по ул.Пушкина, 1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ул.Макатаева, вдоль тротуара, южный фасад здания по ул.Макатаева, 47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южного ограждения здания гимназии № 4 по ул.Янушкевича, 58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главным входом в Городскую поликлинику № 2 по ул.Шухова, 37 «б»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металлического ограждения средней школы № 99 по ул.Иштвана Коныра, 53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ограждения с западной стороны общеобразовательной школы № 100, по ул.Погодина, 41, вдоль ул.Уштобинская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ул.Халиуллина, рядом с указателем «Алматинская многопрофильная клиническая больница», ул.Демченко, 83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центральной аллеи, ведущей к главному корпусу Алматинского областного института профессионального развития кадров по ул.Кабилова, 50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средней школы № 98, по ул.Татибекова, 98, у главного входа в школу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«Алматинская многопрофильная клиническая больница», ул.Демченко, 83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«Родильный дом № 2», ул.Джангильдина, 28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кожно-венерологический диспансер, мкр. «Кок-Тобе», ул.Жабаева, 69 «а»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средней школы № 172 по ул.Каркаралы, 15, мкр. «Думан», у главного входа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главным въездом на территорию «Автохозяйство ХОЗУ» по ул.Шашкина, 29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средней школы № 77, вдоль главного фасада, южнее главного входа в школу, по ул.Маршала Жукова, 140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северного ограждения по ул.Макатаева, Городского наркологического центра медико-социальной коррекции по ул.Макатаева, 10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Противотуберкулезный санаторий «Каменское плато», ул.Кербулакская, 6 «г»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главным фасадом СВА № 7 по ул.Жетбаева № 28, пос. Алатау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ул. Татибекова, перед главным зданием клуба «РИТМ», ул.Татибекова, 61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главным входом д/сада № 166 по ул.Каркаралы, мкр. «Думан»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Турксибский район
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31, ул.Гете, 261 (восточная сторона ул.Гете угол ул.Димитрова)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«Теплоэнергооборудование», Гете, 257 (северная сторона ул.Магнитная, угол ул.Гете)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170, ул.Магнитная, 31 (северная сторона ул.Магнитная на тротуаре)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89, ул.Поддубного, 155 (южная сторона ул.Норильского угол ул.Поддубного)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 аэропорта (восточная сторона ул.Майлина угол ул.Огарева перед ДК «Аэропорта»)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44, ул.Огарева,6 (западная сторона ул.Огарева от школы гимназии № 44)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115, мкр. «Алтай-1» (между стадионом ОШ № 115 и домами по Бетонке западная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78, мкр. «Алтай-2», 57 (восточная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«Лифтинвест», ул.Домбровского 1 (перед входом на предприятие - южная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115, мкр. «Алтай-1», между домами № 69, 71 по ул.Майлина (не далеко от остановки).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производственное управление «Казахвзрывпром» пр.Суюнбая, 405, угол ул.Бекмаханова (северная сторона пр.Суюнбая, перед входом на проходную предприятия)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«Хозу авто кз» (Илийское шоссе 3км) пр.Суюнбая, угол ул.Бекмаханова (северная сторона ул.Суюнбая, перед входом в здание предприятия)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«Зиро», ул.Остроумова, 2«а», при входе в магазин «Зиро» (южная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«Тин Челлендж», пр.Суюнбая, 665, у входа перед зданием (восточная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школа № 32, пр.Суюнбая 489, пр.Суюнбая перед входом в здание общеобразовательная школа № 32 (северная сторона) 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142, мкр. «Жулдыз-1», 20 (между домами 18 и 18/1 «Жулдыз-1»)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142, «Жулдыз-1», 20 («Жулдыз-1», 7 маг. «Анар»)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Межрайонный тубдиспансер, ул. 2-ая Остроумова, 45, (на территории тубдиспансера)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в/ч 61993, Аэромобильные войска (на территории части)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в/ч 2458 (Суюнбая - на территории части)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АВОКУ (на территории института)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ул.Земнухова, 37 (ул.Земнухова, угол ул.К.Цеткин, северная сторона ул.Земнухова)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11, ул.Волгоградская 22, угол ул.Земнухова. Северная сторона ул.Волгоградская (перед входом общеобразовательной школы № 11)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84, ул.Тельмана 56, угол ул.Некрасова (по ул.Тельмана северная сторона, перед входом общеобразовательной школы № 84)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85, ул.Урицкого 2 «а», угол ул.Воровского (по ул.Урицкого северная сторона, перед входом общеобразовательной школы № 85)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школьников № 7, ул.Тельмана, 4 «а», ул.Шмидта, угол ул.Бекмаханова (северная сторона ул.Шмидта, перед входом Дома школьников № 7)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училище МВД, ул.Земнухова 1, угол ул.Щацкого (южная сторона ул.Земнухова на территории училища МВД РК)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50, ул.Бурундайская, 44, угол ул.Обозная (южная сторона ул.Бурундайская перед входом общеобразовательной школы № 50)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  ОШ № 59 ул.Чехова, 41 (восточная сторона ул.Чехова угол ул.Спартака)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Профтехшкола, ул.Заветная, 41, (северо-восточная сторона ул.Заветная)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Медколледж «Аяжан», ул.Таласская, 1 угол ул.Удмурская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«Логистикцентр», ул.Р.Зорге, 10 (северная сторона ул.Р.Зорге, на тротуаре)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Музыкальная школа-гимназия № 83, ул.Шолохова, 28 (северная сторона ул.Спартака, угол пр.Сейфуллина)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Дистанция сигнализация и связи № 33, ул.Станционная, 15 угол ул.Осипенко (восточная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61, ул.Л.Толстого, 20 (юго-восточная сторона ул.Аймаутова)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детского творчества, пр.Сейфуллина, 13 (северная сторона пр.Сейфуллина, угол ул.Молдагалиева)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49, новое здание, ул.Кассина, 47 (западная сторона ул.Кассина, угол ул.Таласская и ул.Кипренского)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49, старое здание, ул.Кассина, 47 (западная сторона ул.Кассина, угол ул.Таласская и ул.Кипренского)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«Алонс Телефонстрой», ул.Кассина, 131 (западная сторона ул.Кассина, угол ул.Котельникова)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162, пр.Суюнбая 207 (восточная сторона пр.Суюнбая, угол ул.Флотская)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20, ул.Герцена 154 (юго-западная сторона ул.Герцена, угол ул.Нарынкольская)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Педагогический колледж, ул.Шемякина 131, (восточная сторона ул.Шемякина угол ул.Коложская)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17, ул.Гете, 17 (восточная сторона ул.Гете угол ул.Белякова)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17, ул.Гете, 17, (восточная сторона ул.Гете угол ул.Белякова)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«Ванстройсервис», пр.Сейфуллина, 180, (восточная сторона пр.Сейфуллина, ближе к рынку «Мехрениса»)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74, ул.Ахан Сери, 150 (восточная сторона ул. Ахан Сери, угол ул.Котельникова)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Частная школа «Болашак», пр.Сейфуллина, 72 (восточная сторона пр.Сейфуллина, угол ул.А.Никольской)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лицей № 71, ул.Стахановская, 20 (северо-восточная сторона ул.П.Коммуны)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61, ул.Л.Толстого, 20 (юго-восточная сторона ул.Аймаутова)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Городская клиническая больница № 4, ул.Папанина, 220 (на территории больницы)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Отделенческая больница, ул.Ахан Сери, 36 (на территории больницы)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107, ул.Александрова, 11 (восточная сторона ул.Александрова ближе к БАКу)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106, ул.Фучика, 44 (западная сторона ул.Фучика угол ул.Артиллерийская)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Геоцентр, ул.Жарылгасова, 68 «б» (южная сторона ул.Жарылгасова угол ул.Жансугурова)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Роддом № 4, ул.Станкевича, 6 (на территории роддома)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В/ч 2021 Спасская,65 (на территории войсковой части)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20, ул.Герцена, 154 (юго-западная сторона ул.Герцена, угол ул.Нарынкольская)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Поликлиника № 20, мкр.«Жулдыз-1» (перед входом поликлиники,  восточная сторона)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ЛА 155/18, ул.Красногорская, 73 (на территории учреждения)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32, ул.Суюнбая, 489 (перед входом в школу, южная сторона)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