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7e99" w14:textId="34b7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Алмалинского района города Алматы от 3 июля 2009 года N 91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17 января 2011 года N 06. Зарегистрировано в Департаменте юстиции города Алматы 17 января 2011 года за N 874. Утратило силу решением акима Алмалинского района города Алматы от 16 апреля 2014 года № 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Алмалинского района города Алматы от 16.04.2014 № 05.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аким Алмалинского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3 июля 2009 года № 91 «Об образовании избирательных участков по Алмалинскому району города Алматы», (зарегистрировано в Реестре государственной регистрации нормативных правовых актов 10 августа 2009 года за № 822, опубликовано в газетах «Алматы Ақшамы» 20 августа 2009 года за № 98 и 18 августа 2009 года за № 96 «Вечерний Алматы»)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изменить границы избирательных участков № 1, № 3, № 107, № 248, № 249,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Алмалинского района города Алматы Бейсеуова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 М. Принбеков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Алмалинского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№ 06 от 17 января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в решение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Алмалинского 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2009 года № 91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образовании избирательных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Алмалинскому району города Алматы»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улица Туркебаева, 176,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Туркебаева по нечетной стороне проспекта Абая до улицы Тлендиева Нургисы; по четной стороне улицы Тлендиева Нургисы до улицы Шакарима; по четной стороне улицы Шакарима до улицы Прокофьева; по четной стороне улицы Прокофьева до улицы Кулымбетова; по четной стороне улицы Кулымбетова до улицы Туркебаева; по нечетной стороне улицы Туркебаева до улицы Шакарима; по нечетной стороне улицы Шакарима до улицы Маршака; по нечетной стороне улицы Маршака до улицы Есенжанова; по четной стороне улицы Есенжанова до улицы Туркебаева; по нечетной стороне улицы Туркебаева до проспекта Абая.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улица Розыбакиева,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Гайдара по нечетной стороне проспекта Абая до улицы Туркебаева; по четной стороне улицы Туркебаева до улицы Есенжанова; по нечетной стороне улицы Есенжанова до улицы Маршака; по четной стороне улицы Маршака до улицы Шакарима; по четной стороне улицы Шакарима до улицы Туркебаева; по четной стороне улицы Туркебаева до улицы Кулымбетова; по четной стороне улицы Кулымбетова до улицы Гайдара; по нечетной стороне улицы Гайдара до проспекта Абая, включая дома под № 196 и 198 по улицы Гайдара.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проспекта Абая, 191,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Институт горного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Карасай батыра по нечетной стороне улицы Прокофьева до улицы Шакарима; по нечетной стороне улицы Шакарима до улицы Тлендиева Нургисы; по нечетной стороне улицы Тлендиева до проспекта Абая; по нечетной стороне улицы Абая до восточного берега озера Сайран; по восточному берегу озера Сайран до улицы Толе би; по четной стороне улицы Толе би до улицы Тлендиева Нургисы; по нечетной стороне улицы Тлендиева Нургисы до улицы Карасай батыра; по четной стороне улицы Карасай батыра до улицы Прокофьева.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248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улицы Гоголя, 113,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лингвистическая гимназия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Наурызбай батыра по нечетной стороне улицы Гоголя до улицы Байтурсынулы Ахмета; по четной стороне улицы Байтурсынулы Ахмета до улицы Макатаева; по четной стороне улицы Макатаева до улицы Масанчи; по нечетной стороне улицы Масанчи до проспекта Жибек жолы; по четной стороне проспекта Жибек жолы до улицы Наурызбай батыра; по нечетной стороне улицы Наурызбай батыра до улицы Гоголя, исключая дом под № 2 по улице Байтурсынулы Ахмета и дом под № 158 по улице Макатаева.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249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города Алматы, улицы Гоголя, 161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Казахский государственный женский педагогический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Байтурсынулы Ахмета по нечетной стороне улицы Гоголя до улицы Шарипова Ади; по четной стороне улицы Шарипова Ади до улицы Макатаева; по четной стороне улицы Макатаева до улицы Байтурсынулы Ахмета; по нечетной стороне улицы Байтурсынулы Ахмета до улицы Гоголя, включая дом под № 2 по улице Байтурсынулы Ахмета и дом под № 158 по улице Макатаева.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