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843c" w14:textId="50c8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Бостандыкскому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Бостандыкского района города Алматы от 17 января 2011 года N 01. Зарегистрировано в Департаменте юстиции города Алматы 17 января 2011 года за N 875. Утратило силу решением акима Бостандыкского района города Алматы от 15 апреля 2014 года N 05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Бостандыкского района города Алматы от 15.04.2014 N 05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статьи 23 Конституционного Закона Республики Казахстан «О выборах в Республике Казахстан», согласно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Бостандыкского района города Алматы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1. Образовать избирательные участки по Бостандыкскому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2. Контроль исполнения настоящего решения возложить на руководителя аппарата акима Бостандыкского района Самыкенову К.А.</w:t>
      </w:r>
      <w:r>
        <w:br/>
      </w:r>
      <w:r>
        <w:rPr>
          <w:rFonts w:ascii="Times New Roman"/>
          <w:b w:val="false"/>
          <w:i w:val="false"/>
          <w:color w:val="000000"/>
          <w:sz w:val="28"/>
        </w:rPr>
        <w:t>
      3. Настоящий нормативный правовой акт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Аким                                    З. Аманжолова</w:t>
      </w:r>
    </w:p>
    <w:p>
      <w:pPr>
        <w:spacing w:after="0"/>
        <w:ind w:left="0"/>
        <w:jc w:val="both"/>
      </w:pPr>
      <w:r>
        <w:rPr>
          <w:rFonts w:ascii="Times New Roman"/>
          <w:b w:val="false"/>
          <w:i w:val="false"/>
          <w:color w:val="000000"/>
          <w:sz w:val="28"/>
        </w:rPr>
        <w:t>Приложение</w:t>
      </w:r>
      <w:r>
        <w:br/>
      </w:r>
      <w:r>
        <w:rPr>
          <w:rFonts w:ascii="Times New Roman"/>
          <w:b w:val="false"/>
          <w:i w:val="false"/>
          <w:color w:val="000000"/>
          <w:sz w:val="28"/>
        </w:rPr>
        <w:t>
к решению Акима Бостандыкского</w:t>
      </w:r>
      <w:r>
        <w:br/>
      </w:r>
      <w:r>
        <w:rPr>
          <w:rFonts w:ascii="Times New Roman"/>
          <w:b w:val="false"/>
          <w:i w:val="false"/>
          <w:color w:val="000000"/>
          <w:sz w:val="28"/>
        </w:rPr>
        <w:t>
района города Алматы</w:t>
      </w:r>
      <w:r>
        <w:br/>
      </w:r>
      <w:r>
        <w:rPr>
          <w:rFonts w:ascii="Times New Roman"/>
          <w:b w:val="false"/>
          <w:i w:val="false"/>
          <w:color w:val="000000"/>
          <w:sz w:val="28"/>
        </w:rPr>
        <w:t>
от 17 января 2011 года № 01</w:t>
      </w:r>
    </w:p>
    <w:bookmarkStart w:name="z1" w:id="0"/>
    <w:p>
      <w:pPr>
        <w:spacing w:after="0"/>
        <w:ind w:left="0"/>
        <w:jc w:val="left"/>
      </w:pPr>
      <w:r>
        <w:rPr>
          <w:rFonts w:ascii="Times New Roman"/>
          <w:b/>
          <w:i w:val="false"/>
          <w:color w:val="000000"/>
        </w:rPr>
        <w:t xml:space="preserve"> 
Избирательные участки по Бостандыкскому району</w:t>
      </w:r>
      <w:r>
        <w:br/>
      </w:r>
      <w:r>
        <w:rPr>
          <w:rFonts w:ascii="Times New Roman"/>
          <w:b/>
          <w:i w:val="false"/>
          <w:color w:val="000000"/>
        </w:rPr>
        <w:t>
города Алматы</w:t>
      </w:r>
    </w:p>
    <w:bookmarkEnd w:id="0"/>
    <w:p>
      <w:pPr>
        <w:spacing w:after="0"/>
        <w:ind w:left="0"/>
        <w:jc w:val="both"/>
      </w:pPr>
      <w:r>
        <w:rPr>
          <w:rFonts w:ascii="Times New Roman"/>
          <w:b w:val="false"/>
          <w:i w:val="false"/>
          <w:color w:val="ff0000"/>
          <w:sz w:val="28"/>
        </w:rPr>
        <w:t xml:space="preserve">      Сноска. Приложение в редакции </w:t>
      </w:r>
      <w:r>
        <w:rPr>
          <w:rFonts w:ascii="Times New Roman"/>
          <w:b w:val="false"/>
          <w:i w:val="false"/>
          <w:color w:val="ff0000"/>
          <w:sz w:val="28"/>
        </w:rPr>
        <w:t>решения</w:t>
      </w:r>
      <w:r>
        <w:rPr>
          <w:rFonts w:ascii="Times New Roman"/>
          <w:b w:val="false"/>
          <w:i w:val="false"/>
          <w:color w:val="ff0000"/>
          <w:sz w:val="28"/>
        </w:rPr>
        <w:t xml:space="preserve"> Акима Бостандыкского района города Алматы от 15 декабря 2011 года N 04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Избирательный участок № 152</w:t>
      </w:r>
      <w:r>
        <w:br/>
      </w:r>
      <w:r>
        <w:rPr>
          <w:rFonts w:ascii="Times New Roman"/>
          <w:b w:val="false"/>
          <w:i w:val="false"/>
          <w:color w:val="000000"/>
          <w:sz w:val="28"/>
        </w:rPr>
        <w:t>
Центр: город Алматы, микрорайон Орбита-2, 25, школа-гимназия № 68</w:t>
      </w:r>
      <w:r>
        <w:br/>
      </w:r>
      <w:r>
        <w:rPr>
          <w:rFonts w:ascii="Times New Roman"/>
          <w:b w:val="false"/>
          <w:i w:val="false"/>
          <w:color w:val="000000"/>
          <w:sz w:val="28"/>
        </w:rPr>
        <w:t>
тел. 229-57-79</w:t>
      </w:r>
    </w:p>
    <w:p>
      <w:pPr>
        <w:spacing w:after="0"/>
        <w:ind w:left="0"/>
        <w:jc w:val="both"/>
      </w:pPr>
      <w:r>
        <w:rPr>
          <w:rFonts w:ascii="Times New Roman"/>
          <w:b w:val="false"/>
          <w:i w:val="false"/>
          <w:color w:val="000000"/>
          <w:sz w:val="28"/>
        </w:rPr>
        <w:t>      Границы: от улицы Биржана по улице Навои на юг (западная сторона), включая  дома 1, 2, 6 микрорайона Орбита-2 и исключая дом 10 микрорайона Орбита-2 и по улице Навои (восточная сторона)  до проспекта Аль-Фараби, по проспекту Аль-Фараби (северная сторона) до речки Большая Алматинка, по речке Большая Алматинка (восточная сторона) по проспекту Аль-Фараби (южная сторона) до улицы Витебской, по улице Витебской (обе стороны) в юго-западном направлении до улицы Навои включая: микрорайон Хан-Тенгри, садоводческие товарищества: Алатау-2, Алма, Свежесть, Энергия, Энергия-2.</w:t>
      </w:r>
    </w:p>
    <w:p>
      <w:pPr>
        <w:spacing w:after="0"/>
        <w:ind w:left="0"/>
        <w:jc w:val="both"/>
      </w:pPr>
      <w:r>
        <w:rPr>
          <w:rFonts w:ascii="Times New Roman"/>
          <w:b w:val="false"/>
          <w:i w:val="false"/>
          <w:color w:val="000000"/>
          <w:sz w:val="28"/>
        </w:rPr>
        <w:t>Избирательный участок № 153</w:t>
      </w:r>
      <w:r>
        <w:br/>
      </w:r>
      <w:r>
        <w:rPr>
          <w:rFonts w:ascii="Times New Roman"/>
          <w:b w:val="false"/>
          <w:i w:val="false"/>
          <w:color w:val="000000"/>
          <w:sz w:val="28"/>
        </w:rPr>
        <w:t>
Центр: город Алматы, микрорайон Орбита-2, 25, школа-гимназия № 68,</w:t>
      </w:r>
      <w:r>
        <w:br/>
      </w:r>
      <w:r>
        <w:rPr>
          <w:rFonts w:ascii="Times New Roman"/>
          <w:b w:val="false"/>
          <w:i w:val="false"/>
          <w:color w:val="000000"/>
          <w:sz w:val="28"/>
        </w:rPr>
        <w:t>
тел.229-53-06</w:t>
      </w:r>
    </w:p>
    <w:p>
      <w:pPr>
        <w:spacing w:after="0"/>
        <w:ind w:left="0"/>
        <w:jc w:val="both"/>
      </w:pPr>
      <w:r>
        <w:rPr>
          <w:rFonts w:ascii="Times New Roman"/>
          <w:b w:val="false"/>
          <w:i w:val="false"/>
          <w:color w:val="000000"/>
          <w:sz w:val="28"/>
        </w:rPr>
        <w:t>      Границы: микрорайон Орбита-2 дома 3, 4, 5, 7, 8, 9, 10, 11, 12, 13, 14, 15, 16, 17, 34, 35, 36, 37, 38.</w:t>
      </w:r>
    </w:p>
    <w:p>
      <w:pPr>
        <w:spacing w:after="0"/>
        <w:ind w:left="0"/>
        <w:jc w:val="both"/>
      </w:pPr>
      <w:r>
        <w:rPr>
          <w:rFonts w:ascii="Times New Roman"/>
          <w:b w:val="false"/>
          <w:i w:val="false"/>
          <w:color w:val="000000"/>
          <w:sz w:val="28"/>
        </w:rPr>
        <w:t>Избирательный участок № 154</w:t>
      </w:r>
      <w:r>
        <w:br/>
      </w:r>
      <w:r>
        <w:rPr>
          <w:rFonts w:ascii="Times New Roman"/>
          <w:b w:val="false"/>
          <w:i w:val="false"/>
          <w:color w:val="000000"/>
          <w:sz w:val="28"/>
        </w:rPr>
        <w:t>
Центр: город Алматы, микрорайон Орбита-2, 25, школа-гимназия № 68,</w:t>
      </w:r>
      <w:r>
        <w:br/>
      </w:r>
      <w:r>
        <w:rPr>
          <w:rFonts w:ascii="Times New Roman"/>
          <w:b w:val="false"/>
          <w:i w:val="false"/>
          <w:color w:val="000000"/>
          <w:sz w:val="28"/>
        </w:rPr>
        <w:t>
тел.229-26-55</w:t>
      </w:r>
    </w:p>
    <w:p>
      <w:pPr>
        <w:spacing w:after="0"/>
        <w:ind w:left="0"/>
        <w:jc w:val="both"/>
      </w:pPr>
      <w:r>
        <w:rPr>
          <w:rFonts w:ascii="Times New Roman"/>
          <w:b w:val="false"/>
          <w:i w:val="false"/>
          <w:color w:val="000000"/>
          <w:sz w:val="28"/>
        </w:rPr>
        <w:t>      Границы: микрорайон Орбита-2 дома 17А, 17В, 18, 19, 21, 22, 23, 24, 26, 27, 28, 28А, 28Б, 28В, 29, 29А, 30, 31, 32, 33.</w:t>
      </w:r>
    </w:p>
    <w:p>
      <w:pPr>
        <w:spacing w:after="0"/>
        <w:ind w:left="0"/>
        <w:jc w:val="both"/>
      </w:pPr>
      <w:r>
        <w:rPr>
          <w:rFonts w:ascii="Times New Roman"/>
          <w:b w:val="false"/>
          <w:i w:val="false"/>
          <w:color w:val="000000"/>
          <w:sz w:val="28"/>
        </w:rPr>
        <w:t>Избирательный участок № 155</w:t>
      </w:r>
      <w:r>
        <w:br/>
      </w:r>
      <w:r>
        <w:rPr>
          <w:rFonts w:ascii="Times New Roman"/>
          <w:b w:val="false"/>
          <w:i w:val="false"/>
          <w:color w:val="000000"/>
          <w:sz w:val="28"/>
        </w:rPr>
        <w:t>
Центр: город Алматы, микрорайон Орбита-1, 41, школа-гимназия № 60,</w:t>
      </w:r>
      <w:r>
        <w:br/>
      </w:r>
      <w:r>
        <w:rPr>
          <w:rFonts w:ascii="Times New Roman"/>
          <w:b w:val="false"/>
          <w:i w:val="false"/>
          <w:color w:val="000000"/>
          <w:sz w:val="28"/>
        </w:rPr>
        <w:t>
тел.229-04-55</w:t>
      </w:r>
    </w:p>
    <w:p>
      <w:pPr>
        <w:spacing w:after="0"/>
        <w:ind w:left="0"/>
        <w:jc w:val="both"/>
      </w:pPr>
      <w:r>
        <w:rPr>
          <w:rFonts w:ascii="Times New Roman"/>
          <w:b w:val="false"/>
          <w:i w:val="false"/>
          <w:color w:val="000000"/>
          <w:sz w:val="28"/>
        </w:rPr>
        <w:t>      Границы: от улицы Торайгырова по улице Навои (западная сторона), включая микрорайон Орбита-1 дома 1, 2, 3, 4, 5 и по улице Навои (восточная сторона) до торца дома 310, от торца дома 310 по улице Навои, включая дом 314 по улице Навои, на восток до речки Большая Алматинка, по речке Большая Алматинка (западная сторона) до улицы Торайгырова, по улице Торайгырова (южная сторона) до улицы Навои.</w:t>
      </w:r>
    </w:p>
    <w:p>
      <w:pPr>
        <w:spacing w:after="0"/>
        <w:ind w:left="0"/>
        <w:jc w:val="both"/>
      </w:pPr>
      <w:r>
        <w:rPr>
          <w:rFonts w:ascii="Times New Roman"/>
          <w:b w:val="false"/>
          <w:i w:val="false"/>
          <w:color w:val="000000"/>
          <w:sz w:val="28"/>
        </w:rPr>
        <w:t>Избирательный участок № 156</w:t>
      </w:r>
      <w:r>
        <w:br/>
      </w:r>
      <w:r>
        <w:rPr>
          <w:rFonts w:ascii="Times New Roman"/>
          <w:b w:val="false"/>
          <w:i w:val="false"/>
          <w:color w:val="000000"/>
          <w:sz w:val="28"/>
        </w:rPr>
        <w:t>
Центр: город Алматы, микрорайон Орбита-1, 41, школа-гимназия № 60,</w:t>
      </w:r>
      <w:r>
        <w:br/>
      </w:r>
      <w:r>
        <w:rPr>
          <w:rFonts w:ascii="Times New Roman"/>
          <w:b w:val="false"/>
          <w:i w:val="false"/>
          <w:color w:val="000000"/>
          <w:sz w:val="28"/>
        </w:rPr>
        <w:t>
тел.229-04-55</w:t>
      </w:r>
    </w:p>
    <w:p>
      <w:pPr>
        <w:spacing w:after="0"/>
        <w:ind w:left="0"/>
        <w:jc w:val="both"/>
      </w:pPr>
      <w:r>
        <w:rPr>
          <w:rFonts w:ascii="Times New Roman"/>
          <w:b w:val="false"/>
          <w:i w:val="false"/>
          <w:color w:val="000000"/>
          <w:sz w:val="28"/>
        </w:rPr>
        <w:t>      Границы: микрорайон Орбита-1 дома 6, 7, 8, 8Б, 9, 10, 11, 12, 13, 14, 15, 29, 30, 32, 34, 35, 36, 37, 38.</w:t>
      </w:r>
    </w:p>
    <w:p>
      <w:pPr>
        <w:spacing w:after="0"/>
        <w:ind w:left="0"/>
        <w:jc w:val="both"/>
      </w:pPr>
      <w:r>
        <w:rPr>
          <w:rFonts w:ascii="Times New Roman"/>
          <w:b w:val="false"/>
          <w:i w:val="false"/>
          <w:color w:val="000000"/>
          <w:sz w:val="28"/>
        </w:rPr>
        <w:t>Избирательный участок № 157</w:t>
      </w:r>
      <w:r>
        <w:br/>
      </w:r>
      <w:r>
        <w:rPr>
          <w:rFonts w:ascii="Times New Roman"/>
          <w:b w:val="false"/>
          <w:i w:val="false"/>
          <w:color w:val="000000"/>
          <w:sz w:val="28"/>
        </w:rPr>
        <w:t>
Центр: город Алматы, улица Каблукова, 88, общеобразовательная</w:t>
      </w:r>
      <w:r>
        <w:br/>
      </w:r>
      <w:r>
        <w:rPr>
          <w:rFonts w:ascii="Times New Roman"/>
          <w:b w:val="false"/>
          <w:i w:val="false"/>
          <w:color w:val="000000"/>
          <w:sz w:val="28"/>
        </w:rPr>
        <w:t>
школа № 63, тел.376-59-21</w:t>
      </w:r>
    </w:p>
    <w:p>
      <w:pPr>
        <w:spacing w:after="0"/>
        <w:ind w:left="0"/>
        <w:jc w:val="both"/>
      </w:pPr>
      <w:r>
        <w:rPr>
          <w:rFonts w:ascii="Times New Roman"/>
          <w:b w:val="false"/>
          <w:i w:val="false"/>
          <w:color w:val="000000"/>
          <w:sz w:val="28"/>
        </w:rPr>
        <w:t>      Границы: от улицы Утепова по улице Радостовца (западная сторона) до улицы Журавлева, по улице Журавлева (северная сторона) до улицы Розыбакиева, включая дом 266 по улице Розыбакиева, по улице Розыбакиева (западная сторона) до улицы Байкадамова, по улице Байкадамова (северная сторона) до улицы Каблукова, по улице Каблукова (западная сторона) до дома 129/2, исключая по улице Каблукова дома 117А, 119А, и далее на запад до речки Большая Алматинка, по речке Большая Алматинка (восточная сторона) до улицы Утепова, включая по улице Каблукова дома с 31 по 87 и улице Утепова (северная сторона) дома 33, 35, 37, по улице Утепова (южная сторона) до улицы Радостовца.</w:t>
      </w:r>
    </w:p>
    <w:p>
      <w:pPr>
        <w:spacing w:after="0"/>
        <w:ind w:left="0"/>
        <w:jc w:val="both"/>
      </w:pPr>
      <w:r>
        <w:rPr>
          <w:rFonts w:ascii="Times New Roman"/>
          <w:b w:val="false"/>
          <w:i w:val="false"/>
          <w:color w:val="000000"/>
          <w:sz w:val="28"/>
        </w:rPr>
        <w:t>Избирательный участок № 158</w:t>
      </w:r>
      <w:r>
        <w:br/>
      </w:r>
      <w:r>
        <w:rPr>
          <w:rFonts w:ascii="Times New Roman"/>
          <w:b w:val="false"/>
          <w:i w:val="false"/>
          <w:color w:val="000000"/>
          <w:sz w:val="28"/>
        </w:rPr>
        <w:t>
Центр: город Алматы, улица Радостовца, 367, школа-гимназия № 38,</w:t>
      </w:r>
      <w:r>
        <w:br/>
      </w:r>
      <w:r>
        <w:rPr>
          <w:rFonts w:ascii="Times New Roman"/>
          <w:b w:val="false"/>
          <w:i w:val="false"/>
          <w:color w:val="000000"/>
          <w:sz w:val="28"/>
        </w:rPr>
        <w:t>
тел.278-33-33</w:t>
      </w:r>
    </w:p>
    <w:p>
      <w:pPr>
        <w:spacing w:after="0"/>
        <w:ind w:left="0"/>
        <w:jc w:val="both"/>
      </w:pPr>
      <w:r>
        <w:rPr>
          <w:rFonts w:ascii="Times New Roman"/>
          <w:b w:val="false"/>
          <w:i w:val="false"/>
          <w:color w:val="000000"/>
          <w:sz w:val="28"/>
        </w:rPr>
        <w:t>      Границы: от проспекта Гагарина по улице Ходжанова (северная сторона) до улицы Радостовца, по улице Радостовца (восточная сторона) до улицы Березовского, по улице Березовского (северная сторона) до улицы Каблукова, по улице Каблукова (восточная сторона) до улицы Байкадамова, по улице Байкадамова (южная сторона) до улицы Розыбакиева, по улице Розыбакиева (восточная сторона) до улицы Журавлева, исключая дом 266 по улице Розыбакиева, по улице Журавлева (южная сторона) до улицы Радостовца, по улице Радостовца (западная сторона) до улицы Березовского, исключая дом 279 по улице Радостовца и включая дома 230, 234, 236, 240 по улице Радостовца (восточная сторона),  по улице Березовского (южная сторона) до проспекта Гагарина.</w:t>
      </w:r>
    </w:p>
    <w:p>
      <w:pPr>
        <w:spacing w:after="0"/>
        <w:ind w:left="0"/>
        <w:jc w:val="both"/>
      </w:pPr>
      <w:r>
        <w:rPr>
          <w:rFonts w:ascii="Times New Roman"/>
          <w:b w:val="false"/>
          <w:i w:val="false"/>
          <w:color w:val="000000"/>
          <w:sz w:val="28"/>
        </w:rPr>
        <w:t>Избирательный участок № 159</w:t>
      </w:r>
      <w:r>
        <w:br/>
      </w:r>
      <w:r>
        <w:rPr>
          <w:rFonts w:ascii="Times New Roman"/>
          <w:b w:val="false"/>
          <w:i w:val="false"/>
          <w:color w:val="000000"/>
          <w:sz w:val="28"/>
        </w:rPr>
        <w:t>
Центр: город Алматы, улица Каблукова, 133, Казахская</w:t>
      </w:r>
      <w:r>
        <w:br/>
      </w:r>
      <w:r>
        <w:rPr>
          <w:rFonts w:ascii="Times New Roman"/>
          <w:b w:val="false"/>
          <w:i w:val="false"/>
          <w:color w:val="000000"/>
          <w:sz w:val="28"/>
        </w:rPr>
        <w:t>
Национальная академия искусств им.Жургенова, тел.395-12-48</w:t>
      </w:r>
    </w:p>
    <w:p>
      <w:pPr>
        <w:spacing w:after="0"/>
        <w:ind w:left="0"/>
        <w:jc w:val="both"/>
      </w:pPr>
      <w:r>
        <w:rPr>
          <w:rFonts w:ascii="Times New Roman"/>
          <w:b w:val="false"/>
          <w:i w:val="false"/>
          <w:color w:val="000000"/>
          <w:sz w:val="28"/>
        </w:rPr>
        <w:t>      Границы: от улицы Ходжанова по проспекту Гагарина (западная сторона) до улицы Могилевской, по улице Могилевской (южная сторона) до улицы Розыбакиева, от пересечения угла улиц Могилевской и Розыбакиева на запад до речки Большая Алматинка, включая дом 270 (блок 1, 2, 3, 4) по улице Каблукова, по речке Большая Алматинка на север, исключая дом 129А по улице Каблукова, до дома 129/3 по улице Каблукова, от дома 129/3 по улице Каблукова до улицы Березовского, исключая дом 119А  по улице Каблукова, по улице Березовского (южная сторона) до улицы Радостовца, по улице Радостовца (западная сторона) до улицы Ходжанова, исключая дом 17 по улице Ходжанова, по улице Ходжанова (южная сторона) до проспекта Гагарина.</w:t>
      </w:r>
    </w:p>
    <w:p>
      <w:pPr>
        <w:spacing w:after="0"/>
        <w:ind w:left="0"/>
        <w:jc w:val="both"/>
      </w:pPr>
      <w:r>
        <w:rPr>
          <w:rFonts w:ascii="Times New Roman"/>
          <w:b w:val="false"/>
          <w:i w:val="false"/>
          <w:color w:val="000000"/>
          <w:sz w:val="28"/>
        </w:rPr>
        <w:t>Избирательный участок № 160</w:t>
      </w:r>
      <w:r>
        <w:br/>
      </w:r>
      <w:r>
        <w:rPr>
          <w:rFonts w:ascii="Times New Roman"/>
          <w:b w:val="false"/>
          <w:i w:val="false"/>
          <w:color w:val="000000"/>
          <w:sz w:val="28"/>
        </w:rPr>
        <w:t>
Центр: город Алматы, микрорайон Орбита-1, 41, школа-гимназия № 60,</w:t>
      </w:r>
      <w:r>
        <w:br/>
      </w:r>
      <w:r>
        <w:rPr>
          <w:rFonts w:ascii="Times New Roman"/>
          <w:b w:val="false"/>
          <w:i w:val="false"/>
          <w:color w:val="000000"/>
          <w:sz w:val="28"/>
        </w:rPr>
        <w:t>
тел.229-04-55</w:t>
      </w:r>
    </w:p>
    <w:p>
      <w:pPr>
        <w:spacing w:after="0"/>
        <w:ind w:left="0"/>
        <w:jc w:val="both"/>
      </w:pPr>
      <w:r>
        <w:rPr>
          <w:rFonts w:ascii="Times New Roman"/>
          <w:b w:val="false"/>
          <w:i w:val="false"/>
          <w:color w:val="000000"/>
          <w:sz w:val="28"/>
        </w:rPr>
        <w:t>      Границы: микрорайон Орбита-1 дома 16, 17, 18, 19, 20, 21, 22, 23, 24, 25, 26, 27, 28, 31, 33.</w:t>
      </w:r>
    </w:p>
    <w:p>
      <w:pPr>
        <w:spacing w:after="0"/>
        <w:ind w:left="0"/>
        <w:jc w:val="both"/>
      </w:pPr>
      <w:r>
        <w:rPr>
          <w:rFonts w:ascii="Times New Roman"/>
          <w:b w:val="false"/>
          <w:i w:val="false"/>
          <w:color w:val="000000"/>
          <w:sz w:val="28"/>
        </w:rPr>
        <w:t>Избирательный участок № 161</w:t>
      </w:r>
      <w:r>
        <w:br/>
      </w:r>
      <w:r>
        <w:rPr>
          <w:rFonts w:ascii="Times New Roman"/>
          <w:b w:val="false"/>
          <w:i w:val="false"/>
          <w:color w:val="000000"/>
          <w:sz w:val="28"/>
        </w:rPr>
        <w:t>
Центр: город Алматы, микрорайон Орбита-3, 55А,</w:t>
      </w:r>
      <w:r>
        <w:br/>
      </w:r>
      <w:r>
        <w:rPr>
          <w:rFonts w:ascii="Times New Roman"/>
          <w:b w:val="false"/>
          <w:i w:val="false"/>
          <w:color w:val="000000"/>
          <w:sz w:val="28"/>
        </w:rPr>
        <w:t>
общеобразовательная школа № 40, тел.229-25-55</w:t>
      </w:r>
    </w:p>
    <w:p>
      <w:pPr>
        <w:spacing w:after="0"/>
        <w:ind w:left="0"/>
        <w:jc w:val="both"/>
      </w:pPr>
      <w:r>
        <w:rPr>
          <w:rFonts w:ascii="Times New Roman"/>
          <w:b w:val="false"/>
          <w:i w:val="false"/>
          <w:color w:val="000000"/>
          <w:sz w:val="28"/>
        </w:rPr>
        <w:t>      Границы: микрорайон Орбита-4 дома 1, 2, 3, 4, 5, 6, 7, 8, 9, 10, 15, 16, 17, 18, 24, 25.</w:t>
      </w:r>
    </w:p>
    <w:p>
      <w:pPr>
        <w:spacing w:after="0"/>
        <w:ind w:left="0"/>
        <w:jc w:val="both"/>
      </w:pPr>
      <w:r>
        <w:rPr>
          <w:rFonts w:ascii="Times New Roman"/>
          <w:b w:val="false"/>
          <w:i w:val="false"/>
          <w:color w:val="000000"/>
          <w:sz w:val="28"/>
        </w:rPr>
        <w:t>Избирательный участок № 162</w:t>
      </w:r>
      <w:r>
        <w:br/>
      </w:r>
      <w:r>
        <w:rPr>
          <w:rFonts w:ascii="Times New Roman"/>
          <w:b w:val="false"/>
          <w:i w:val="false"/>
          <w:color w:val="000000"/>
          <w:sz w:val="28"/>
        </w:rPr>
        <w:t>
Центр: город Алматы, микрорайон Орбита-3, 55А,</w:t>
      </w:r>
      <w:r>
        <w:br/>
      </w:r>
      <w:r>
        <w:rPr>
          <w:rFonts w:ascii="Times New Roman"/>
          <w:b w:val="false"/>
          <w:i w:val="false"/>
          <w:color w:val="000000"/>
          <w:sz w:val="28"/>
        </w:rPr>
        <w:t>
общеобразовательная школа № 40, тел.229-26-66</w:t>
      </w:r>
    </w:p>
    <w:p>
      <w:pPr>
        <w:spacing w:after="0"/>
        <w:ind w:left="0"/>
        <w:jc w:val="both"/>
      </w:pPr>
      <w:r>
        <w:rPr>
          <w:rFonts w:ascii="Times New Roman"/>
          <w:b w:val="false"/>
          <w:i w:val="false"/>
          <w:color w:val="000000"/>
          <w:sz w:val="28"/>
        </w:rPr>
        <w:t>      Границы: от пересечения улиц Арычная и Аскарова в северо-восточном направлении по улице Аскарова (южная сторона) до улицы Саина, по улице Саина (южная сторона) и далее по проспекту Аль-Фараби (южная сторона), включая микрорайон Орбита-4 дома 11, 19, 20, 21, 22, 23, 27, 28, до улицы Дулати, по улице Дулати (западная сторона) до границы города, по границе города в северо-западном направлении до пересечения улиц Арычная и Аскарова, включая дома микрорайона Мирас, микрорайона Дарын, микрорайона Дарын-1, улицу Кошек Батыра, улицу Кошек батыра переулок, улицу Мусабаева.</w:t>
      </w:r>
    </w:p>
    <w:p>
      <w:pPr>
        <w:spacing w:after="0"/>
        <w:ind w:left="0"/>
        <w:jc w:val="both"/>
      </w:pPr>
      <w:r>
        <w:rPr>
          <w:rFonts w:ascii="Times New Roman"/>
          <w:b w:val="false"/>
          <w:i w:val="false"/>
          <w:color w:val="000000"/>
          <w:sz w:val="28"/>
        </w:rPr>
        <w:t>Избирательный участок № 163</w:t>
      </w:r>
      <w:r>
        <w:br/>
      </w:r>
      <w:r>
        <w:rPr>
          <w:rFonts w:ascii="Times New Roman"/>
          <w:b w:val="false"/>
          <w:i w:val="false"/>
          <w:color w:val="000000"/>
          <w:sz w:val="28"/>
        </w:rPr>
        <w:t>
Центр: город Алматы, микрорайон Орбита-3, 5Г,</w:t>
      </w:r>
      <w:r>
        <w:br/>
      </w:r>
      <w:r>
        <w:rPr>
          <w:rFonts w:ascii="Times New Roman"/>
          <w:b w:val="false"/>
          <w:i w:val="false"/>
          <w:color w:val="000000"/>
          <w:sz w:val="28"/>
        </w:rPr>
        <w:t>
общеобразовательная школа № 145, тел.255-33-21</w:t>
      </w:r>
    </w:p>
    <w:p>
      <w:pPr>
        <w:spacing w:after="0"/>
        <w:ind w:left="0"/>
        <w:jc w:val="both"/>
      </w:pPr>
      <w:r>
        <w:rPr>
          <w:rFonts w:ascii="Times New Roman"/>
          <w:b w:val="false"/>
          <w:i w:val="false"/>
          <w:color w:val="000000"/>
          <w:sz w:val="28"/>
        </w:rPr>
        <w:t>      Границы: микрорайон Орбита-3 дома 26, 27, 42, 43, 46, 47, 48, 49, 50, 51, микрорайон Орбита-4 дома 29, 30, 32, 33, 36, 37, 38.</w:t>
      </w:r>
    </w:p>
    <w:p>
      <w:pPr>
        <w:spacing w:after="0"/>
        <w:ind w:left="0"/>
        <w:jc w:val="both"/>
      </w:pPr>
      <w:r>
        <w:rPr>
          <w:rFonts w:ascii="Times New Roman"/>
          <w:b w:val="false"/>
          <w:i w:val="false"/>
          <w:color w:val="000000"/>
          <w:sz w:val="28"/>
        </w:rPr>
        <w:t>Избирательный участок № 164</w:t>
      </w:r>
      <w:r>
        <w:br/>
      </w:r>
      <w:r>
        <w:rPr>
          <w:rFonts w:ascii="Times New Roman"/>
          <w:b w:val="false"/>
          <w:i w:val="false"/>
          <w:color w:val="000000"/>
          <w:sz w:val="28"/>
        </w:rPr>
        <w:t>
Центр: город Алматы, микрорайон Орбита-3, 55,</w:t>
      </w:r>
      <w:r>
        <w:br/>
      </w:r>
      <w:r>
        <w:rPr>
          <w:rFonts w:ascii="Times New Roman"/>
          <w:b w:val="false"/>
          <w:i w:val="false"/>
          <w:color w:val="000000"/>
          <w:sz w:val="28"/>
        </w:rPr>
        <w:t>
общеобразовательная школа № 45, тел.255-42-35</w:t>
      </w:r>
    </w:p>
    <w:p>
      <w:pPr>
        <w:spacing w:after="0"/>
        <w:ind w:left="0"/>
        <w:jc w:val="both"/>
      </w:pPr>
      <w:r>
        <w:rPr>
          <w:rFonts w:ascii="Times New Roman"/>
          <w:b w:val="false"/>
          <w:i w:val="false"/>
          <w:color w:val="000000"/>
          <w:sz w:val="28"/>
        </w:rPr>
        <w:t>      Границы: микрорайон Орбита-3 дома 28, 29, 30, 31, 33, 36, 37, 38, 39, 40, 41, 52, 52/2.</w:t>
      </w:r>
    </w:p>
    <w:p>
      <w:pPr>
        <w:spacing w:after="0"/>
        <w:ind w:left="0"/>
        <w:jc w:val="both"/>
      </w:pPr>
      <w:r>
        <w:rPr>
          <w:rFonts w:ascii="Times New Roman"/>
          <w:b w:val="false"/>
          <w:i w:val="false"/>
          <w:color w:val="000000"/>
          <w:sz w:val="28"/>
        </w:rPr>
        <w:t>Избирательный участок № 165</w:t>
      </w:r>
      <w:r>
        <w:br/>
      </w:r>
      <w:r>
        <w:rPr>
          <w:rFonts w:ascii="Times New Roman"/>
          <w:b w:val="false"/>
          <w:i w:val="false"/>
          <w:color w:val="000000"/>
          <w:sz w:val="28"/>
        </w:rPr>
        <w:t>
Центр: город Алматы, микрорайон Орбита-3, 55,</w:t>
      </w:r>
      <w:r>
        <w:br/>
      </w:r>
      <w:r>
        <w:rPr>
          <w:rFonts w:ascii="Times New Roman"/>
          <w:b w:val="false"/>
          <w:i w:val="false"/>
          <w:color w:val="000000"/>
          <w:sz w:val="28"/>
        </w:rPr>
        <w:t>
общеобразовательная школа № 45, тел.229-27-00</w:t>
      </w:r>
    </w:p>
    <w:p>
      <w:pPr>
        <w:spacing w:after="0"/>
        <w:ind w:left="0"/>
        <w:jc w:val="both"/>
      </w:pPr>
      <w:r>
        <w:rPr>
          <w:rFonts w:ascii="Times New Roman"/>
          <w:b w:val="false"/>
          <w:i w:val="false"/>
          <w:color w:val="000000"/>
          <w:sz w:val="28"/>
        </w:rPr>
        <w:t>      Границы: микрорайон Орбита-3 дома 1, 2, 3, 4, 5, 6, 7, 7А, 8, 13, 19, 24, 25.</w:t>
      </w:r>
    </w:p>
    <w:p>
      <w:pPr>
        <w:spacing w:after="0"/>
        <w:ind w:left="0"/>
        <w:jc w:val="both"/>
      </w:pPr>
      <w:r>
        <w:rPr>
          <w:rFonts w:ascii="Times New Roman"/>
          <w:b w:val="false"/>
          <w:i w:val="false"/>
          <w:color w:val="000000"/>
          <w:sz w:val="28"/>
        </w:rPr>
        <w:t>Избирательный участок № 167</w:t>
      </w:r>
      <w:r>
        <w:br/>
      </w:r>
      <w:r>
        <w:rPr>
          <w:rFonts w:ascii="Times New Roman"/>
          <w:b w:val="false"/>
          <w:i w:val="false"/>
          <w:color w:val="000000"/>
          <w:sz w:val="28"/>
        </w:rPr>
        <w:t>
Центр: город Алматы, улица Рыскулбекова, 28,</w:t>
      </w:r>
      <w:r>
        <w:br/>
      </w:r>
      <w:r>
        <w:rPr>
          <w:rFonts w:ascii="Times New Roman"/>
          <w:b w:val="false"/>
          <w:i w:val="false"/>
          <w:color w:val="000000"/>
          <w:sz w:val="28"/>
        </w:rPr>
        <w:t>
КазГАСА (учебный корпус), тел.309-66-24</w:t>
      </w:r>
    </w:p>
    <w:p>
      <w:pPr>
        <w:spacing w:after="0"/>
        <w:ind w:left="0"/>
        <w:jc w:val="both"/>
      </w:pPr>
      <w:r>
        <w:rPr>
          <w:rFonts w:ascii="Times New Roman"/>
          <w:b w:val="false"/>
          <w:i w:val="false"/>
          <w:color w:val="000000"/>
          <w:sz w:val="28"/>
        </w:rPr>
        <w:t>      Границы: от улицы Рыскулбекова по улице Щепкина (западная сторона) до улицы Торайгырова, по улице Торайгырова (северная сторона) до улицы Саина, исключая по улице Торайгырова дома 43, 45, 45А, 47, 49, 51, 53, по улице Саина (восточная сторона) до улицы Рыскулбекова, по улице Рыскулбекова (южная сторона) до улицы Щепкина.</w:t>
      </w:r>
    </w:p>
    <w:p>
      <w:pPr>
        <w:spacing w:after="0"/>
        <w:ind w:left="0"/>
        <w:jc w:val="both"/>
      </w:pPr>
      <w:r>
        <w:rPr>
          <w:rFonts w:ascii="Times New Roman"/>
          <w:b w:val="false"/>
          <w:i w:val="false"/>
          <w:color w:val="000000"/>
          <w:sz w:val="28"/>
        </w:rPr>
        <w:t>Избирательный участок № 168</w:t>
      </w:r>
      <w:r>
        <w:br/>
      </w:r>
      <w:r>
        <w:rPr>
          <w:rFonts w:ascii="Times New Roman"/>
          <w:b w:val="false"/>
          <w:i w:val="false"/>
          <w:color w:val="000000"/>
          <w:sz w:val="28"/>
        </w:rPr>
        <w:t>
Центр: город Алматы, улица Рыскулбекова, 28, КазГАСА</w:t>
      </w:r>
      <w:r>
        <w:br/>
      </w:r>
      <w:r>
        <w:rPr>
          <w:rFonts w:ascii="Times New Roman"/>
          <w:b w:val="false"/>
          <w:i w:val="false"/>
          <w:color w:val="000000"/>
          <w:sz w:val="28"/>
        </w:rPr>
        <w:t>
(учебный корпус), тел.393-69-39</w:t>
      </w:r>
    </w:p>
    <w:p>
      <w:pPr>
        <w:spacing w:after="0"/>
        <w:ind w:left="0"/>
        <w:jc w:val="both"/>
      </w:pPr>
      <w:r>
        <w:rPr>
          <w:rFonts w:ascii="Times New Roman"/>
          <w:b w:val="false"/>
          <w:i w:val="false"/>
          <w:color w:val="000000"/>
          <w:sz w:val="28"/>
        </w:rPr>
        <w:t>      Границы: микрорайон Орбита-3 дома 16, 20, 21, 22, улица Торайгырова дома  43, 45, 45А, 47, 49, 51, 53.</w:t>
      </w:r>
    </w:p>
    <w:p>
      <w:pPr>
        <w:spacing w:after="0"/>
        <w:ind w:left="0"/>
        <w:jc w:val="both"/>
      </w:pPr>
      <w:r>
        <w:rPr>
          <w:rFonts w:ascii="Times New Roman"/>
          <w:b w:val="false"/>
          <w:i w:val="false"/>
          <w:color w:val="000000"/>
          <w:sz w:val="28"/>
        </w:rPr>
        <w:t>Избирательный участок № 169</w:t>
      </w:r>
      <w:r>
        <w:br/>
      </w:r>
      <w:r>
        <w:rPr>
          <w:rFonts w:ascii="Times New Roman"/>
          <w:b w:val="false"/>
          <w:i w:val="false"/>
          <w:color w:val="000000"/>
          <w:sz w:val="28"/>
        </w:rPr>
        <w:t>
Центр: город Алматы, улица Рыскулбекова, 20,</w:t>
      </w:r>
      <w:r>
        <w:br/>
      </w:r>
      <w:r>
        <w:rPr>
          <w:rFonts w:ascii="Times New Roman"/>
          <w:b w:val="false"/>
          <w:i w:val="false"/>
          <w:color w:val="000000"/>
          <w:sz w:val="28"/>
        </w:rPr>
        <w:t>
общеобразовательная школа № 37, тел.269-38-01</w:t>
      </w:r>
    </w:p>
    <w:p>
      <w:pPr>
        <w:spacing w:after="0"/>
        <w:ind w:left="0"/>
        <w:jc w:val="both"/>
      </w:pPr>
      <w:r>
        <w:rPr>
          <w:rFonts w:ascii="Times New Roman"/>
          <w:b w:val="false"/>
          <w:i w:val="false"/>
          <w:color w:val="000000"/>
          <w:sz w:val="28"/>
        </w:rPr>
        <w:t>      Границы: от улицы Щепкина по улице Торайгырова (северная сторона) до речки Большая Алматинка, далее вдоль речки Большая Алматинка (западная сторона) до пересечения с улицей Токтабаева, по улице Токтабаева (южная сторона) до улицы Навои, по улице Навои (восточная сторона) до улицы Рыскулбекова, по улице Рыскулбекова (южная сторона) до улицы Щепкина, по улице Щепкина (восточная сторона) до улицы Торайгырова.</w:t>
      </w:r>
    </w:p>
    <w:p>
      <w:pPr>
        <w:spacing w:after="0"/>
        <w:ind w:left="0"/>
        <w:jc w:val="both"/>
      </w:pPr>
      <w:r>
        <w:rPr>
          <w:rFonts w:ascii="Times New Roman"/>
          <w:b w:val="false"/>
          <w:i w:val="false"/>
          <w:color w:val="000000"/>
          <w:sz w:val="28"/>
        </w:rPr>
        <w:t>Избирательный участок № 170</w:t>
      </w:r>
      <w:r>
        <w:br/>
      </w:r>
      <w:r>
        <w:rPr>
          <w:rFonts w:ascii="Times New Roman"/>
          <w:b w:val="false"/>
          <w:i w:val="false"/>
          <w:color w:val="000000"/>
          <w:sz w:val="28"/>
        </w:rPr>
        <w:t>
Центр: город Алматы, проспект Гагарина, 135А, школа-гимназия</w:t>
      </w:r>
      <w:r>
        <w:br/>
      </w:r>
      <w:r>
        <w:rPr>
          <w:rFonts w:ascii="Times New Roman"/>
          <w:b w:val="false"/>
          <w:i w:val="false"/>
          <w:color w:val="000000"/>
          <w:sz w:val="28"/>
        </w:rPr>
        <w:t>
№ 94, тел.392-00-59</w:t>
      </w:r>
    </w:p>
    <w:p>
      <w:pPr>
        <w:spacing w:after="0"/>
        <w:ind w:left="0"/>
        <w:jc w:val="both"/>
      </w:pPr>
      <w:r>
        <w:rPr>
          <w:rFonts w:ascii="Times New Roman"/>
          <w:b w:val="false"/>
          <w:i w:val="false"/>
          <w:color w:val="000000"/>
          <w:sz w:val="28"/>
        </w:rPr>
        <w:t>      Границы: от проспекта Абая по улице Жарокова (западная сторона) до улицы Джандосова, по улице Джандосова (северная сторона) до улицы Айманова, по улице Айманова (восточная сторона), включая по улице Сатпаева дома 62, 62А до проспекта Абая, по проспекту Абая (южная сторона) до улицы Жарокова.</w:t>
      </w:r>
    </w:p>
    <w:p>
      <w:pPr>
        <w:spacing w:after="0"/>
        <w:ind w:left="0"/>
        <w:jc w:val="both"/>
      </w:pPr>
      <w:r>
        <w:rPr>
          <w:rFonts w:ascii="Times New Roman"/>
          <w:b w:val="false"/>
          <w:i w:val="false"/>
          <w:color w:val="000000"/>
          <w:sz w:val="28"/>
        </w:rPr>
        <w:t>Избирательный участок № 171</w:t>
      </w:r>
      <w:r>
        <w:br/>
      </w:r>
      <w:r>
        <w:rPr>
          <w:rFonts w:ascii="Times New Roman"/>
          <w:b w:val="false"/>
          <w:i w:val="false"/>
          <w:color w:val="000000"/>
          <w:sz w:val="28"/>
        </w:rPr>
        <w:t>
Центр: город Алматы, улица Сатпаева, 69, школа-гимназия № 22,</w:t>
      </w:r>
      <w:r>
        <w:br/>
      </w:r>
      <w:r>
        <w:rPr>
          <w:rFonts w:ascii="Times New Roman"/>
          <w:b w:val="false"/>
          <w:i w:val="false"/>
          <w:color w:val="000000"/>
          <w:sz w:val="28"/>
        </w:rPr>
        <w:t>
тел.392-00-70</w:t>
      </w:r>
    </w:p>
    <w:p>
      <w:pPr>
        <w:spacing w:after="0"/>
        <w:ind w:left="0"/>
        <w:jc w:val="both"/>
      </w:pPr>
      <w:r>
        <w:rPr>
          <w:rFonts w:ascii="Times New Roman"/>
          <w:b w:val="false"/>
          <w:i w:val="false"/>
          <w:color w:val="000000"/>
          <w:sz w:val="28"/>
        </w:rPr>
        <w:t>      Границы: от проспекта Абая по улице Айманова (западная сторона) до улицы Сатпаева, по улице Сатпаева (северная сторона) до проспекта Гагарина, по проспекту Гагарина (западная сторона) до улицы Солодовникова, по улице Солодовникова (северная сторона) до улицы Розыбакиева, исключая по улице Солодовникова дом 21, по улице Розыбакиева (восточная сторона) до проспекта Абая, по проспекту Абая (южная сторона) до улицы Айманова.</w:t>
      </w:r>
    </w:p>
    <w:p>
      <w:pPr>
        <w:spacing w:after="0"/>
        <w:ind w:left="0"/>
        <w:jc w:val="both"/>
      </w:pPr>
      <w:r>
        <w:rPr>
          <w:rFonts w:ascii="Times New Roman"/>
          <w:b w:val="false"/>
          <w:i w:val="false"/>
          <w:color w:val="000000"/>
          <w:sz w:val="28"/>
        </w:rPr>
        <w:t>Избирательный участок № 172</w:t>
      </w:r>
      <w:r>
        <w:br/>
      </w:r>
      <w:r>
        <w:rPr>
          <w:rFonts w:ascii="Times New Roman"/>
          <w:b w:val="false"/>
          <w:i w:val="false"/>
          <w:color w:val="000000"/>
          <w:sz w:val="28"/>
        </w:rPr>
        <w:t>
Центр: город Алматы, проспект Гагарина, 135А, Академия права</w:t>
      </w:r>
      <w:r>
        <w:br/>
      </w:r>
      <w:r>
        <w:rPr>
          <w:rFonts w:ascii="Times New Roman"/>
          <w:b w:val="false"/>
          <w:i w:val="false"/>
          <w:color w:val="000000"/>
          <w:sz w:val="28"/>
        </w:rPr>
        <w:t>
и юриспруденции ВШП "Адилет", тел.392-02-55</w:t>
      </w:r>
    </w:p>
    <w:p>
      <w:pPr>
        <w:spacing w:after="0"/>
        <w:ind w:left="0"/>
        <w:jc w:val="both"/>
      </w:pPr>
      <w:r>
        <w:rPr>
          <w:rFonts w:ascii="Times New Roman"/>
          <w:b w:val="false"/>
          <w:i w:val="false"/>
          <w:color w:val="000000"/>
          <w:sz w:val="28"/>
        </w:rPr>
        <w:t>      Границы: от улицы Джандосова по улице Радостовца (западная сторона), исключая с дома 177 по 183 по улице Радостовца, до улицы Солодовникова, по улице Солодовникова (южная сторона) до проспекта Гагарина, включая по улице Солодовникова дом 21, по проспекту Гагарина дом 148 (восточная сторона) до улицы Сатпаева, исключая по улице Сатпаева дома 62, 62А, до улицы Айманова, по улице Айманова (западная сторона) до улицы Джандосова, по улице Джандосова (северная сторона) до улицы Радостовца.</w:t>
      </w:r>
    </w:p>
    <w:p>
      <w:pPr>
        <w:spacing w:after="0"/>
        <w:ind w:left="0"/>
        <w:jc w:val="both"/>
      </w:pPr>
      <w:r>
        <w:rPr>
          <w:rFonts w:ascii="Times New Roman"/>
          <w:b w:val="false"/>
          <w:i w:val="false"/>
          <w:color w:val="000000"/>
          <w:sz w:val="28"/>
        </w:rPr>
        <w:t>Избирательный участок № 173</w:t>
      </w:r>
      <w:r>
        <w:br/>
      </w:r>
      <w:r>
        <w:rPr>
          <w:rFonts w:ascii="Times New Roman"/>
          <w:b w:val="false"/>
          <w:i w:val="false"/>
          <w:color w:val="000000"/>
          <w:sz w:val="28"/>
        </w:rPr>
        <w:t>
Центр: город Алматы, улица Егизбаева, 2, ОАО Автобусный парк № 2,</w:t>
      </w:r>
      <w:r>
        <w:br/>
      </w:r>
      <w:r>
        <w:rPr>
          <w:rFonts w:ascii="Times New Roman"/>
          <w:b w:val="false"/>
          <w:i w:val="false"/>
          <w:color w:val="000000"/>
          <w:sz w:val="28"/>
        </w:rPr>
        <w:t>
тел.394-05-57</w:t>
      </w:r>
    </w:p>
    <w:p>
      <w:pPr>
        <w:spacing w:after="0"/>
        <w:ind w:left="0"/>
        <w:jc w:val="both"/>
      </w:pPr>
      <w:r>
        <w:rPr>
          <w:rFonts w:ascii="Times New Roman"/>
          <w:b w:val="false"/>
          <w:i w:val="false"/>
          <w:color w:val="000000"/>
          <w:sz w:val="28"/>
        </w:rPr>
        <w:t>      Границы: от улицы Джандосова по улице Вахтангова переулок обе стороны до улицы Лебедева переулок, включая по улице Вахтангова дома 17, 19, и по улице Лебедева переулок дома 7, 7А и далее по проулку (южная сторона) до улицы Тажибаевой, по улице Тажибаевой (восточная сторона) до улицы Егизбаева, по улице Егизбаева (южная сторона) до улицы Розыбакиева, по улице Розыбакиева (восточная сторона) до улицы Солодовникова, по улице Солодовникова (южная сторона) до улицы Катаева, по улице Катаева (западная сторона) до улицы Джандосова, включая дома с 177 по 183 по улице Радостовца, по улице Джандосова (северная сторона) до улицы Вахтангова переулок.</w:t>
      </w:r>
    </w:p>
    <w:p>
      <w:pPr>
        <w:spacing w:after="0"/>
        <w:ind w:left="0"/>
        <w:jc w:val="both"/>
      </w:pPr>
      <w:r>
        <w:rPr>
          <w:rFonts w:ascii="Times New Roman"/>
          <w:b w:val="false"/>
          <w:i w:val="false"/>
          <w:color w:val="000000"/>
          <w:sz w:val="28"/>
        </w:rPr>
        <w:t>Избирательный участок № 174</w:t>
      </w:r>
      <w:r>
        <w:br/>
      </w:r>
      <w:r>
        <w:rPr>
          <w:rFonts w:ascii="Times New Roman"/>
          <w:b w:val="false"/>
          <w:i w:val="false"/>
          <w:color w:val="000000"/>
          <w:sz w:val="28"/>
        </w:rPr>
        <w:t>
Центр: город Алматы, улица Сатпаева, 101, общеобразовательная</w:t>
      </w:r>
      <w:r>
        <w:br/>
      </w:r>
      <w:r>
        <w:rPr>
          <w:rFonts w:ascii="Times New Roman"/>
          <w:b w:val="false"/>
          <w:i w:val="false"/>
          <w:color w:val="000000"/>
          <w:sz w:val="28"/>
        </w:rPr>
        <w:t>
школа № 65, тел.392-86-24</w:t>
      </w:r>
    </w:p>
    <w:p>
      <w:pPr>
        <w:spacing w:after="0"/>
        <w:ind w:left="0"/>
        <w:jc w:val="both"/>
      </w:pPr>
      <w:r>
        <w:rPr>
          <w:rFonts w:ascii="Times New Roman"/>
          <w:b w:val="false"/>
          <w:i w:val="false"/>
          <w:color w:val="000000"/>
          <w:sz w:val="28"/>
        </w:rPr>
        <w:t>      Границы: от улицы Солодовникова по улице Егизбаева (восточная сторона) и далее (северная сторона) по проезду до улицы Розыбакиева, по улице Розыбакиева (западная сторона) до улицы Сатпаева, по улице Сатпаева дома 89, 93, 95, 97 (северная сторона), исключая по улице Сатпаева дома 76А, 78, 80 (южная сторона) до улицы Егизбаева, по улице Егизбаева до улицы Солодовникова.</w:t>
      </w:r>
    </w:p>
    <w:p>
      <w:pPr>
        <w:spacing w:after="0"/>
        <w:ind w:left="0"/>
        <w:jc w:val="both"/>
      </w:pPr>
      <w:r>
        <w:rPr>
          <w:rFonts w:ascii="Times New Roman"/>
          <w:b w:val="false"/>
          <w:i w:val="false"/>
          <w:color w:val="000000"/>
          <w:sz w:val="28"/>
        </w:rPr>
        <w:t>Избирательный участок № 175</w:t>
      </w:r>
      <w:r>
        <w:br/>
      </w:r>
      <w:r>
        <w:rPr>
          <w:rFonts w:ascii="Times New Roman"/>
          <w:b w:val="false"/>
          <w:i w:val="false"/>
          <w:color w:val="000000"/>
          <w:sz w:val="28"/>
        </w:rPr>
        <w:t>
Центр: город Алматы, улица Туркебаева, 243, школа-гимназия № 140,</w:t>
      </w:r>
      <w:r>
        <w:br/>
      </w:r>
      <w:r>
        <w:rPr>
          <w:rFonts w:ascii="Times New Roman"/>
          <w:b w:val="false"/>
          <w:i w:val="false"/>
          <w:color w:val="000000"/>
          <w:sz w:val="28"/>
        </w:rPr>
        <w:t>
тел.376-44-20</w:t>
      </w:r>
    </w:p>
    <w:p>
      <w:pPr>
        <w:spacing w:after="0"/>
        <w:ind w:left="0"/>
        <w:jc w:val="both"/>
      </w:pPr>
      <w:r>
        <w:rPr>
          <w:rFonts w:ascii="Times New Roman"/>
          <w:b w:val="false"/>
          <w:i w:val="false"/>
          <w:color w:val="000000"/>
          <w:sz w:val="28"/>
        </w:rPr>
        <w:t>      Границы: от проспекта Абая по улице Розыбакиева (западная сторона) до улицы Мынбаева, по улице Мынбаева (северная сторона) и до торца дома 98 по улице Мынбаева (южная сторона) до улицы Хусаинова, по улице Хусаинова (западная сторона) до улицы Сатпаева, по улице Сатпаева дом 91 и дома с 103 по 111А (северная сторона), исключая по улице Сатпаева дома 89, 93, 95, 97 до улицы Бутлерова, по улице Бутлерова (обе стороны) до проспекта Абая, по проспекту Абая (южная сторона) до улицы Розыбакиева.</w:t>
      </w:r>
    </w:p>
    <w:p>
      <w:pPr>
        <w:spacing w:after="0"/>
        <w:ind w:left="0"/>
        <w:jc w:val="both"/>
      </w:pPr>
      <w:r>
        <w:rPr>
          <w:rFonts w:ascii="Times New Roman"/>
          <w:b w:val="false"/>
          <w:i w:val="false"/>
          <w:color w:val="000000"/>
          <w:sz w:val="28"/>
        </w:rPr>
        <w:t>Избирательный участок № 176</w:t>
      </w:r>
      <w:r>
        <w:br/>
      </w:r>
      <w:r>
        <w:rPr>
          <w:rFonts w:ascii="Times New Roman"/>
          <w:b w:val="false"/>
          <w:i w:val="false"/>
          <w:color w:val="000000"/>
          <w:sz w:val="28"/>
        </w:rPr>
        <w:t>
Центр: город Алматы, улица Туркебаева, 243, школа-гимназия № 140,</w:t>
      </w:r>
      <w:r>
        <w:br/>
      </w:r>
      <w:r>
        <w:rPr>
          <w:rFonts w:ascii="Times New Roman"/>
          <w:b w:val="false"/>
          <w:i w:val="false"/>
          <w:color w:val="000000"/>
          <w:sz w:val="28"/>
        </w:rPr>
        <w:t>
тел.376-47-18</w:t>
      </w:r>
    </w:p>
    <w:p>
      <w:pPr>
        <w:spacing w:after="0"/>
        <w:ind w:left="0"/>
        <w:jc w:val="both"/>
      </w:pPr>
      <w:r>
        <w:rPr>
          <w:rFonts w:ascii="Times New Roman"/>
          <w:b w:val="false"/>
          <w:i w:val="false"/>
          <w:color w:val="000000"/>
          <w:sz w:val="28"/>
        </w:rPr>
        <w:t>      Границы: от проспекта Абая по улице Туркебаева (обе стороны) до улицы Сатпаева, по улице Сатпаева (северная сторона) до речки Большая Алматинка, по речке Большая Алматинка (восточная сторона) до проспекта Абая, по проспекту Абая (южная сторона) до улицы Туркебаева.</w:t>
      </w:r>
    </w:p>
    <w:p>
      <w:pPr>
        <w:spacing w:after="0"/>
        <w:ind w:left="0"/>
        <w:jc w:val="both"/>
      </w:pPr>
      <w:r>
        <w:rPr>
          <w:rFonts w:ascii="Times New Roman"/>
          <w:b w:val="false"/>
          <w:i w:val="false"/>
          <w:color w:val="000000"/>
          <w:sz w:val="28"/>
        </w:rPr>
        <w:t>Избирательный участок № 177</w:t>
      </w:r>
      <w:r>
        <w:br/>
      </w:r>
      <w:r>
        <w:rPr>
          <w:rFonts w:ascii="Times New Roman"/>
          <w:b w:val="false"/>
          <w:i w:val="false"/>
          <w:color w:val="000000"/>
          <w:sz w:val="28"/>
        </w:rPr>
        <w:t>
Центр: город Алматы, улица Туркебаева, 257, Профессиональный</w:t>
      </w:r>
      <w:r>
        <w:br/>
      </w:r>
      <w:r>
        <w:rPr>
          <w:rFonts w:ascii="Times New Roman"/>
          <w:b w:val="false"/>
          <w:i w:val="false"/>
          <w:color w:val="000000"/>
          <w:sz w:val="28"/>
        </w:rPr>
        <w:t>
лицей № 11, тел.377-56-71</w:t>
      </w:r>
    </w:p>
    <w:p>
      <w:pPr>
        <w:spacing w:after="0"/>
        <w:ind w:left="0"/>
        <w:jc w:val="both"/>
      </w:pPr>
      <w:r>
        <w:rPr>
          <w:rFonts w:ascii="Times New Roman"/>
          <w:b w:val="false"/>
          <w:i w:val="false"/>
          <w:color w:val="000000"/>
          <w:sz w:val="28"/>
        </w:rPr>
        <w:t>      Границы: от улицы Вахтангова по улице Джандосова (северная сторона) до речки Большая Алматинка, по речке Большая Алматинка (восточная сторона) до улицы Сатпаева, по улице Сатпаева (южная сторона) до улицы Туркебаева, по улице Туркебаева (западная сторона), исключая по улице Туркебаева дома 259Е, 259з, 259И, 259К, 261, до дома 263 по улице Туркебаева по проулку (южная сторона) до пересечения с улицей Тургута Озала, по улице Тургута Озала вдоль домов 305, 326 и дома 68 по улице Лебедева по проулку до пересечения с улицей Вахтангова, по улице Вахтангова до дома 21, исключая по улице Вахтангова дома 17, 19, и на юг до улицы Джандосова.</w:t>
      </w:r>
    </w:p>
    <w:p>
      <w:pPr>
        <w:spacing w:after="0"/>
        <w:ind w:left="0"/>
        <w:jc w:val="both"/>
      </w:pPr>
      <w:r>
        <w:rPr>
          <w:rFonts w:ascii="Times New Roman"/>
          <w:b w:val="false"/>
          <w:i w:val="false"/>
          <w:color w:val="000000"/>
          <w:sz w:val="28"/>
        </w:rPr>
        <w:t>Избирательный участок № 178</w:t>
      </w:r>
      <w:r>
        <w:br/>
      </w:r>
      <w:r>
        <w:rPr>
          <w:rFonts w:ascii="Times New Roman"/>
          <w:b w:val="false"/>
          <w:i w:val="false"/>
          <w:color w:val="000000"/>
          <w:sz w:val="28"/>
        </w:rPr>
        <w:t>
Центр: город Алматы, улица Сатпаева, 3А, школа-гимназия № 23</w:t>
      </w:r>
      <w:r>
        <w:br/>
      </w:r>
      <w:r>
        <w:rPr>
          <w:rFonts w:ascii="Times New Roman"/>
          <w:b w:val="false"/>
          <w:i w:val="false"/>
          <w:color w:val="000000"/>
          <w:sz w:val="28"/>
        </w:rPr>
        <w:t>
тел.264-12-60</w:t>
      </w:r>
    </w:p>
    <w:p>
      <w:pPr>
        <w:spacing w:after="0"/>
        <w:ind w:left="0"/>
        <w:jc w:val="both"/>
      </w:pPr>
      <w:r>
        <w:rPr>
          <w:rFonts w:ascii="Times New Roman"/>
          <w:b w:val="false"/>
          <w:i w:val="false"/>
          <w:color w:val="000000"/>
          <w:sz w:val="28"/>
        </w:rPr>
        <w:t>      Границы: от улицы Фурманова по проспекту Аль-Фараби (северная сторона) до улицы Володарского, по улице Володарского (восточная сторона) до улицы Попова, по улице Попова (южная сторона) до торца дома 1А исключая его, до улицы Минусинской, по улице Минусинской (обе стороны), исключая дом 23 по улице Минусинской, до улицы Тимирязева, по улице Тимирязева (южная сторона) до площади Республики, по границе площади Республики (юго-восточная сторона) до улицы Фурманова, по улице Фурманова (западная сторона) до проспекта Аль-Фараби.</w:t>
      </w:r>
    </w:p>
    <w:p>
      <w:pPr>
        <w:spacing w:after="0"/>
        <w:ind w:left="0"/>
        <w:jc w:val="both"/>
      </w:pPr>
      <w:r>
        <w:rPr>
          <w:rFonts w:ascii="Times New Roman"/>
          <w:b w:val="false"/>
          <w:i w:val="false"/>
          <w:color w:val="000000"/>
          <w:sz w:val="28"/>
        </w:rPr>
        <w:t>Избирательный участок № 179</w:t>
      </w:r>
      <w:r>
        <w:br/>
      </w:r>
      <w:r>
        <w:rPr>
          <w:rFonts w:ascii="Times New Roman"/>
          <w:b w:val="false"/>
          <w:i w:val="false"/>
          <w:color w:val="000000"/>
          <w:sz w:val="28"/>
        </w:rPr>
        <w:t>
Центр: город Алматы, улица Байтурсынулы, 150,</w:t>
      </w:r>
      <w:r>
        <w:br/>
      </w:r>
      <w:r>
        <w:rPr>
          <w:rFonts w:ascii="Times New Roman"/>
          <w:b w:val="false"/>
          <w:i w:val="false"/>
          <w:color w:val="000000"/>
          <w:sz w:val="28"/>
        </w:rPr>
        <w:t>
вспомогательная школа-интернат № 7, тел.292-97-17</w:t>
      </w:r>
    </w:p>
    <w:p>
      <w:pPr>
        <w:spacing w:after="0"/>
        <w:ind w:left="0"/>
        <w:jc w:val="both"/>
      </w:pPr>
      <w:r>
        <w:rPr>
          <w:rFonts w:ascii="Times New Roman"/>
          <w:b w:val="false"/>
          <w:i w:val="false"/>
          <w:color w:val="000000"/>
          <w:sz w:val="28"/>
        </w:rPr>
        <w:t>      Границы: от улицы Тимирязева по улице Минусинской, исключая еҰ, до улицы Попова, включая дом 23 по улице Минусинской, по улице Попова (южная сторона) до улицы Володарского, включая дом 2Б по улице Попова, по улице Володарского до проспекта Аль-Фараби, по проспекту Аль-Фараби (северная сторона) до улицы Бальзака, по улице Бальзака (обе стороны) до улицы Тимирязева, исключая по улице Бальзака дом 2А, по улице Тимирязева (южная сторона) до улицы Минусинской, исключая по улице Тимирязева дома 30А, 32А, 32Б.</w:t>
      </w:r>
    </w:p>
    <w:p>
      <w:pPr>
        <w:spacing w:after="0"/>
        <w:ind w:left="0"/>
        <w:jc w:val="both"/>
      </w:pPr>
      <w:r>
        <w:rPr>
          <w:rFonts w:ascii="Times New Roman"/>
          <w:b w:val="false"/>
          <w:i w:val="false"/>
          <w:color w:val="000000"/>
          <w:sz w:val="28"/>
        </w:rPr>
        <w:t>Избирательный участок № 180</w:t>
      </w:r>
      <w:r>
        <w:br/>
      </w:r>
      <w:r>
        <w:rPr>
          <w:rFonts w:ascii="Times New Roman"/>
          <w:b w:val="false"/>
          <w:i w:val="false"/>
          <w:color w:val="000000"/>
          <w:sz w:val="28"/>
        </w:rPr>
        <w:t>
Центр: город Алматы, улица Шашкина, 14, Алматинский</w:t>
      </w:r>
      <w:r>
        <w:br/>
      </w:r>
      <w:r>
        <w:rPr>
          <w:rFonts w:ascii="Times New Roman"/>
          <w:b w:val="false"/>
          <w:i w:val="false"/>
          <w:color w:val="000000"/>
          <w:sz w:val="28"/>
        </w:rPr>
        <w:t>
университет энергетики и связи, тел.262-08-24</w:t>
      </w:r>
    </w:p>
    <w:p>
      <w:pPr>
        <w:spacing w:after="0"/>
        <w:ind w:left="0"/>
        <w:jc w:val="both"/>
      </w:pPr>
      <w:r>
        <w:rPr>
          <w:rFonts w:ascii="Times New Roman"/>
          <w:b w:val="false"/>
          <w:i w:val="false"/>
          <w:color w:val="000000"/>
          <w:sz w:val="28"/>
        </w:rPr>
        <w:t>      Границы: от улицы Касымова по проспекту Аль-Фараби (северная сторона) до речки Есентай, по речке Есентай (восточная сторона) до улицы Тимирязева, исключая дома 9, 9А, 9Б, 9В, 13 по улице Шашкина, по улице Тимирязева (южная сторона) до улицы Касымова, по улице Касымова (обе стороны) до проспекта Аль-Фараби.</w:t>
      </w:r>
    </w:p>
    <w:p>
      <w:pPr>
        <w:spacing w:after="0"/>
        <w:ind w:left="0"/>
        <w:jc w:val="both"/>
      </w:pPr>
      <w:r>
        <w:rPr>
          <w:rFonts w:ascii="Times New Roman"/>
          <w:b w:val="false"/>
          <w:i w:val="false"/>
          <w:color w:val="000000"/>
          <w:sz w:val="28"/>
        </w:rPr>
        <w:t>Избирательный участок № 181</w:t>
      </w:r>
      <w:r>
        <w:br/>
      </w:r>
      <w:r>
        <w:rPr>
          <w:rFonts w:ascii="Times New Roman"/>
          <w:b w:val="false"/>
          <w:i w:val="false"/>
          <w:color w:val="000000"/>
          <w:sz w:val="28"/>
        </w:rPr>
        <w:t>
Центр: город Алматы, улица Сатпаева, 22В, КазНТУ им.К.Сатпаева,</w:t>
      </w:r>
      <w:r>
        <w:br/>
      </w:r>
      <w:r>
        <w:rPr>
          <w:rFonts w:ascii="Times New Roman"/>
          <w:b w:val="false"/>
          <w:i w:val="false"/>
          <w:color w:val="000000"/>
          <w:sz w:val="28"/>
        </w:rPr>
        <w:t>
тел.292-90-30</w:t>
      </w:r>
    </w:p>
    <w:p>
      <w:pPr>
        <w:spacing w:after="0"/>
        <w:ind w:left="0"/>
        <w:jc w:val="both"/>
      </w:pPr>
      <w:r>
        <w:rPr>
          <w:rFonts w:ascii="Times New Roman"/>
          <w:b w:val="false"/>
          <w:i w:val="false"/>
          <w:color w:val="000000"/>
          <w:sz w:val="28"/>
        </w:rPr>
        <w:t>      Границы: от улицы Байтурсынулы по улице Габдуллина (северная сторона), исключая по улице Габдуллина дом 9, до улицы Маркова, по улице Маркова (восточная сторона) до улицы Бухар жырау бульвар, исключая по улице Римского-Корсакова дом 3, по улице Бухар жырау бульвар (южная сторона) до улицы Байтурсынулы, по улице Байтурсынулы (восточная сторона) до улицы Сатпаева, по улице Сатпаева (южная сторона) до проспекта Сейфуллина, исключая дом 20 по улице Сатпаева, по проспекту Сейфуллина (западная сторона) до улицы Никитина, исключая дома 1, 3 по улице Габдуллина, по улице Никитина (обе стороны) до улицы Байтурсынулы, по улице Байтурсынулы (восточная сторона) до улицы Габдуллина.</w:t>
      </w:r>
    </w:p>
    <w:p>
      <w:pPr>
        <w:spacing w:after="0"/>
        <w:ind w:left="0"/>
        <w:jc w:val="both"/>
      </w:pPr>
      <w:r>
        <w:rPr>
          <w:rFonts w:ascii="Times New Roman"/>
          <w:b w:val="false"/>
          <w:i w:val="false"/>
          <w:color w:val="000000"/>
          <w:sz w:val="28"/>
        </w:rPr>
        <w:t>Избирательный участок № 182</w:t>
      </w:r>
      <w:r>
        <w:br/>
      </w:r>
      <w:r>
        <w:rPr>
          <w:rFonts w:ascii="Times New Roman"/>
          <w:b w:val="false"/>
          <w:i w:val="false"/>
          <w:color w:val="000000"/>
          <w:sz w:val="28"/>
        </w:rPr>
        <w:t>
Центр: город Алматы, проспект Абая, 14, Национальная библиотека</w:t>
      </w:r>
      <w:r>
        <w:br/>
      </w:r>
      <w:r>
        <w:rPr>
          <w:rFonts w:ascii="Times New Roman"/>
          <w:b w:val="false"/>
          <w:i w:val="false"/>
          <w:color w:val="000000"/>
          <w:sz w:val="28"/>
        </w:rPr>
        <w:t>
Республики Казахстан, тел.267-28-59</w:t>
      </w:r>
    </w:p>
    <w:p>
      <w:pPr>
        <w:spacing w:after="0"/>
        <w:ind w:left="0"/>
        <w:jc w:val="both"/>
      </w:pPr>
      <w:r>
        <w:rPr>
          <w:rFonts w:ascii="Times New Roman"/>
          <w:b w:val="false"/>
          <w:i w:val="false"/>
          <w:color w:val="000000"/>
          <w:sz w:val="28"/>
        </w:rPr>
        <w:t>      Границы: от проспекта Абая по улице Фурманова (западная сторона) до площади Республики, по границе площади Республики (северная сторона) до улицы Желтоксан, по улице Желтоксан (восточная сторона) до проспекта Абая, включая дом 24 по проспекту Абая, по проспекту Абая (южная сторона) до улицы Фурманова.</w:t>
      </w:r>
    </w:p>
    <w:p>
      <w:pPr>
        <w:spacing w:after="0"/>
        <w:ind w:left="0"/>
        <w:jc w:val="both"/>
      </w:pPr>
      <w:r>
        <w:rPr>
          <w:rFonts w:ascii="Times New Roman"/>
          <w:b w:val="false"/>
          <w:i w:val="false"/>
          <w:color w:val="000000"/>
          <w:sz w:val="28"/>
        </w:rPr>
        <w:t>Избирательный участок № 183</w:t>
      </w:r>
      <w:r>
        <w:br/>
      </w:r>
      <w:r>
        <w:rPr>
          <w:rFonts w:ascii="Times New Roman"/>
          <w:b w:val="false"/>
          <w:i w:val="false"/>
          <w:color w:val="000000"/>
          <w:sz w:val="28"/>
        </w:rPr>
        <w:t>
Центр: город Алматы, улица Сатпаева, 3А, школа-гимназия № 23,</w:t>
      </w:r>
      <w:r>
        <w:br/>
      </w:r>
      <w:r>
        <w:rPr>
          <w:rFonts w:ascii="Times New Roman"/>
          <w:b w:val="false"/>
          <w:i w:val="false"/>
          <w:color w:val="000000"/>
          <w:sz w:val="28"/>
        </w:rPr>
        <w:t>
тел. 255-86-74</w:t>
      </w:r>
    </w:p>
    <w:p>
      <w:pPr>
        <w:spacing w:after="0"/>
        <w:ind w:left="0"/>
        <w:jc w:val="both"/>
      </w:pPr>
      <w:r>
        <w:rPr>
          <w:rFonts w:ascii="Times New Roman"/>
          <w:b w:val="false"/>
          <w:i w:val="false"/>
          <w:color w:val="000000"/>
          <w:sz w:val="28"/>
        </w:rPr>
        <w:t>      Границы: от проспекта Абая по улице Желтоксан (западная сторона) до улицы Тимирязева, исключая по проспекту Абая дом 24, по улице Тимирязева (северо-западная сторона) до улицы Байтурсынулы, по улице Байтурсынулы (восточная сторона) до улицы Тютчева, по улице Тютчева (обе стороны) до проспекта Сейфуллина, по проспекту Сейфуллина (восточная сторона) до проспекта Абая, включая дом 20 по улице Сатпаева, по проспекту Абая (южная сторона) до улицы Желтоксан.</w:t>
      </w:r>
    </w:p>
    <w:p>
      <w:pPr>
        <w:spacing w:after="0"/>
        <w:ind w:left="0"/>
        <w:jc w:val="both"/>
      </w:pPr>
      <w:r>
        <w:rPr>
          <w:rFonts w:ascii="Times New Roman"/>
          <w:b w:val="false"/>
          <w:i w:val="false"/>
          <w:color w:val="000000"/>
          <w:sz w:val="28"/>
        </w:rPr>
        <w:t>Избирательный участок № 184</w:t>
      </w:r>
      <w:r>
        <w:br/>
      </w:r>
      <w:r>
        <w:rPr>
          <w:rFonts w:ascii="Times New Roman"/>
          <w:b w:val="false"/>
          <w:i w:val="false"/>
          <w:color w:val="000000"/>
          <w:sz w:val="28"/>
        </w:rPr>
        <w:t>
Центр: город Алматы, проспект Абая, 32, РГП "Казгидромет",</w:t>
      </w:r>
      <w:r>
        <w:br/>
      </w:r>
      <w:r>
        <w:rPr>
          <w:rFonts w:ascii="Times New Roman"/>
          <w:b w:val="false"/>
          <w:i w:val="false"/>
          <w:color w:val="000000"/>
          <w:sz w:val="28"/>
        </w:rPr>
        <w:t>
тел.267-64-82</w:t>
      </w:r>
    </w:p>
    <w:p>
      <w:pPr>
        <w:spacing w:after="0"/>
        <w:ind w:left="0"/>
        <w:jc w:val="both"/>
      </w:pPr>
      <w:r>
        <w:rPr>
          <w:rFonts w:ascii="Times New Roman"/>
          <w:b w:val="false"/>
          <w:i w:val="false"/>
          <w:color w:val="000000"/>
          <w:sz w:val="28"/>
        </w:rPr>
        <w:t>      Границы: от улицы Сатпаева по улице Байтурсынулы (восточная сторона) до проспекта Абая, по проспекту Абая (южная сторона) до проспекта Сейфуллина, по проспекту Сейфуллина (западная сторона) до улицы Сатпаева, по улице Сатпаева (северная сторона) до улицы Байтурсынулы.</w:t>
      </w:r>
    </w:p>
    <w:p>
      <w:pPr>
        <w:spacing w:after="0"/>
        <w:ind w:left="0"/>
        <w:jc w:val="both"/>
      </w:pPr>
      <w:r>
        <w:rPr>
          <w:rFonts w:ascii="Times New Roman"/>
          <w:b w:val="false"/>
          <w:i w:val="false"/>
          <w:color w:val="000000"/>
          <w:sz w:val="28"/>
        </w:rPr>
        <w:t>Избирательный участок № 185</w:t>
      </w:r>
      <w:r>
        <w:br/>
      </w:r>
      <w:r>
        <w:rPr>
          <w:rFonts w:ascii="Times New Roman"/>
          <w:b w:val="false"/>
          <w:i w:val="false"/>
          <w:color w:val="000000"/>
          <w:sz w:val="28"/>
        </w:rPr>
        <w:t>
Центр: город Алматы, улица Сатпаева, 22, КазНТУ им.К.Сатпаева,</w:t>
      </w:r>
      <w:r>
        <w:br/>
      </w:r>
      <w:r>
        <w:rPr>
          <w:rFonts w:ascii="Times New Roman"/>
          <w:b w:val="false"/>
          <w:i w:val="false"/>
          <w:color w:val="000000"/>
          <w:sz w:val="28"/>
        </w:rPr>
        <w:t>
тел.292-43-06</w:t>
      </w:r>
    </w:p>
    <w:p>
      <w:pPr>
        <w:spacing w:after="0"/>
        <w:ind w:left="0"/>
        <w:jc w:val="both"/>
      </w:pPr>
      <w:r>
        <w:rPr>
          <w:rFonts w:ascii="Times New Roman"/>
          <w:b w:val="false"/>
          <w:i w:val="false"/>
          <w:color w:val="000000"/>
          <w:sz w:val="28"/>
        </w:rPr>
        <w:t>      Границы: по улице Габдуллина дома 1, 3 - общежития.</w:t>
      </w:r>
    </w:p>
    <w:p>
      <w:pPr>
        <w:spacing w:after="0"/>
        <w:ind w:left="0"/>
        <w:jc w:val="both"/>
      </w:pPr>
      <w:r>
        <w:rPr>
          <w:rFonts w:ascii="Times New Roman"/>
          <w:b w:val="false"/>
          <w:i w:val="false"/>
          <w:color w:val="000000"/>
          <w:sz w:val="28"/>
        </w:rPr>
        <w:t>Избирательный участок № 186</w:t>
      </w:r>
      <w:r>
        <w:br/>
      </w:r>
      <w:r>
        <w:rPr>
          <w:rFonts w:ascii="Times New Roman"/>
          <w:b w:val="false"/>
          <w:i w:val="false"/>
          <w:color w:val="000000"/>
          <w:sz w:val="28"/>
        </w:rPr>
        <w:t>
Центр: город Алматы, проспект Аль-Фараби, 71, КазНУ им.Аль-Фараби,</w:t>
      </w:r>
      <w:r>
        <w:br/>
      </w:r>
      <w:r>
        <w:rPr>
          <w:rFonts w:ascii="Times New Roman"/>
          <w:b w:val="false"/>
          <w:i w:val="false"/>
          <w:color w:val="000000"/>
          <w:sz w:val="28"/>
        </w:rPr>
        <w:t>
учебный корпус биологического факультета, тел.377-32-64</w:t>
      </w:r>
    </w:p>
    <w:p>
      <w:pPr>
        <w:spacing w:after="0"/>
        <w:ind w:left="0"/>
        <w:jc w:val="both"/>
      </w:pPr>
      <w:r>
        <w:rPr>
          <w:rFonts w:ascii="Times New Roman"/>
          <w:b w:val="false"/>
          <w:i w:val="false"/>
          <w:color w:val="000000"/>
          <w:sz w:val="28"/>
        </w:rPr>
        <w:t>      Границы: в границах общежитий КазНУ имени Аль-Фараби по проспекту Аль-Фараби дома 71, 71общ-1, 71общ-4, 71общ-5, 71общ-6, 71общ-7, 71общ-8, 71общ-9, 71общ-10, 71/24.</w:t>
      </w:r>
    </w:p>
    <w:p>
      <w:pPr>
        <w:spacing w:after="0"/>
        <w:ind w:left="0"/>
        <w:jc w:val="both"/>
      </w:pPr>
      <w:r>
        <w:rPr>
          <w:rFonts w:ascii="Times New Roman"/>
          <w:b w:val="false"/>
          <w:i w:val="false"/>
          <w:color w:val="000000"/>
          <w:sz w:val="28"/>
        </w:rPr>
        <w:t>Избирательный участок № 187</w:t>
      </w:r>
      <w:r>
        <w:br/>
      </w:r>
      <w:r>
        <w:rPr>
          <w:rFonts w:ascii="Times New Roman"/>
          <w:b w:val="false"/>
          <w:i w:val="false"/>
          <w:color w:val="000000"/>
          <w:sz w:val="28"/>
        </w:rPr>
        <w:t>
Центр: город Алматы, проспект Аль-Фараби, 71, КазНУ им.Аль-Фараби, учебный корпус биологического факультета, тел.377-32-74</w:t>
      </w:r>
    </w:p>
    <w:p>
      <w:pPr>
        <w:spacing w:after="0"/>
        <w:ind w:left="0"/>
        <w:jc w:val="both"/>
      </w:pPr>
      <w:r>
        <w:rPr>
          <w:rFonts w:ascii="Times New Roman"/>
          <w:b w:val="false"/>
          <w:i w:val="false"/>
          <w:color w:val="000000"/>
          <w:sz w:val="28"/>
        </w:rPr>
        <w:t>      Границы: от улицы Тимирязева по речке Есентай (западная сторона) до проспекта Аль-Фараби, включая по улице Шашкина дома 9, 9А, 9Б, 9В, 13, по проспекту Аль-Фараби (северная сторона) в границах общежитий КазНУ имени Аль-Фараби дома 71/10, 71/13, 71общ-13, 71общ-16, 71общ-17, 71общ-18 и проспекту Аль-Фараби (южная сторона) до улицы Байшешек, по улице Байшешек (обе стороны) до границы города, по границе города на юго-запад и далее на север до территории Академгородка, по территории Академгородка до территории Ботанического сада, по границе территории Ботанического сада (восточная сторона) до улицы Тимирязева, по улице Тимирязева (южная сторона) до речки Есентай.</w:t>
      </w:r>
    </w:p>
    <w:p>
      <w:pPr>
        <w:spacing w:after="0"/>
        <w:ind w:left="0"/>
        <w:jc w:val="both"/>
      </w:pPr>
      <w:r>
        <w:rPr>
          <w:rFonts w:ascii="Times New Roman"/>
          <w:b w:val="false"/>
          <w:i w:val="false"/>
          <w:color w:val="000000"/>
          <w:sz w:val="28"/>
        </w:rPr>
        <w:t>Избирательный участок № 188</w:t>
      </w:r>
      <w:r>
        <w:br/>
      </w:r>
      <w:r>
        <w:rPr>
          <w:rFonts w:ascii="Times New Roman"/>
          <w:b w:val="false"/>
          <w:i w:val="false"/>
          <w:color w:val="000000"/>
          <w:sz w:val="28"/>
        </w:rPr>
        <w:t>
Центр: город Алматы, улица Маркова, 28Б, школа-лицей № 21,</w:t>
      </w:r>
      <w:r>
        <w:br/>
      </w:r>
      <w:r>
        <w:rPr>
          <w:rFonts w:ascii="Times New Roman"/>
          <w:b w:val="false"/>
          <w:i w:val="false"/>
          <w:color w:val="000000"/>
          <w:sz w:val="28"/>
        </w:rPr>
        <w:t>
тел.263-12-40</w:t>
      </w:r>
    </w:p>
    <w:p>
      <w:pPr>
        <w:spacing w:after="0"/>
        <w:ind w:left="0"/>
        <w:jc w:val="both"/>
      </w:pPr>
      <w:r>
        <w:rPr>
          <w:rFonts w:ascii="Times New Roman"/>
          <w:b w:val="false"/>
          <w:i w:val="false"/>
          <w:color w:val="000000"/>
          <w:sz w:val="28"/>
        </w:rPr>
        <w:t>      Границы: от улицы Байтурсынулы по улице Тимирязева (северная сторона), включая по улице Тимирязева дома 30А, 32А, 32Б (южная сторона) и по улице Бальзака дом 2А, до границы микрорайона Коктем-1, исключая все дома микрорайона Коктем-1 до улицы Габдуллина, по улице Габдуллина (южная сторона), включая по улице Габдуллина дом 9 и по улице Римского-Корсакова дом 3, до улицы Байтурсынулы, по улице Байтурсынулы (западная сторона) до улицы Тимирязева.</w:t>
      </w:r>
    </w:p>
    <w:p>
      <w:pPr>
        <w:spacing w:after="0"/>
        <w:ind w:left="0"/>
        <w:jc w:val="both"/>
      </w:pPr>
      <w:r>
        <w:rPr>
          <w:rFonts w:ascii="Times New Roman"/>
          <w:b w:val="false"/>
          <w:i w:val="false"/>
          <w:color w:val="000000"/>
          <w:sz w:val="28"/>
        </w:rPr>
        <w:t>Избирательный участок № 189</w:t>
      </w:r>
      <w:r>
        <w:br/>
      </w:r>
      <w:r>
        <w:rPr>
          <w:rFonts w:ascii="Times New Roman"/>
          <w:b w:val="false"/>
          <w:i w:val="false"/>
          <w:color w:val="000000"/>
          <w:sz w:val="28"/>
        </w:rPr>
        <w:t>
Центр: город Алматы, улица Мусрепова, 23, школа-гимназия № 51,</w:t>
      </w:r>
      <w:r>
        <w:br/>
      </w:r>
      <w:r>
        <w:rPr>
          <w:rFonts w:ascii="Times New Roman"/>
          <w:b w:val="false"/>
          <w:i w:val="false"/>
          <w:color w:val="000000"/>
          <w:sz w:val="28"/>
        </w:rPr>
        <w:t>
тел.395-01-07</w:t>
      </w:r>
    </w:p>
    <w:p>
      <w:pPr>
        <w:spacing w:after="0"/>
        <w:ind w:left="0"/>
        <w:jc w:val="both"/>
      </w:pPr>
      <w:r>
        <w:rPr>
          <w:rFonts w:ascii="Times New Roman"/>
          <w:b w:val="false"/>
          <w:i w:val="false"/>
          <w:color w:val="000000"/>
          <w:sz w:val="28"/>
        </w:rPr>
        <w:t>      Границы: по границе домов микрорайона Коктем-1 дома 1А, 1, 3, 4, 7, 8, 19, 16, 20, 22, 21, 15, 14, 13, 12, 10, 2.</w:t>
      </w:r>
    </w:p>
    <w:p>
      <w:pPr>
        <w:spacing w:after="0"/>
        <w:ind w:left="0"/>
        <w:jc w:val="both"/>
      </w:pPr>
      <w:r>
        <w:rPr>
          <w:rFonts w:ascii="Times New Roman"/>
          <w:b w:val="false"/>
          <w:i w:val="false"/>
          <w:color w:val="000000"/>
          <w:sz w:val="28"/>
        </w:rPr>
        <w:t>Избирательный участок № 190</w:t>
      </w:r>
      <w:r>
        <w:br/>
      </w:r>
      <w:r>
        <w:rPr>
          <w:rFonts w:ascii="Times New Roman"/>
          <w:b w:val="false"/>
          <w:i w:val="false"/>
          <w:color w:val="000000"/>
          <w:sz w:val="28"/>
        </w:rPr>
        <w:t>
Центр: город Алматы, проспект Абая, 48, РГП "Центральный стадион",</w:t>
      </w:r>
      <w:r>
        <w:br/>
      </w:r>
      <w:r>
        <w:rPr>
          <w:rFonts w:ascii="Times New Roman"/>
          <w:b w:val="false"/>
          <w:i w:val="false"/>
          <w:color w:val="000000"/>
          <w:sz w:val="28"/>
        </w:rPr>
        <w:t>
тел.292-40-01</w:t>
      </w:r>
    </w:p>
    <w:p>
      <w:pPr>
        <w:spacing w:after="0"/>
        <w:ind w:left="0"/>
        <w:jc w:val="both"/>
      </w:pPr>
      <w:r>
        <w:rPr>
          <w:rFonts w:ascii="Times New Roman"/>
          <w:b w:val="false"/>
          <w:i w:val="false"/>
          <w:color w:val="000000"/>
          <w:sz w:val="28"/>
        </w:rPr>
        <w:t>      Границы: от проспекта  Абая по улице Байтурсынулы (западная сторона) до улицы Бухар жырау бульвар, по улице Бухар жырау бульвар (северная сторона) до улицы Маркова, по улице Маркова (западная сторона) до улицы Габдуллина, по улице Габдуллина (северная сторона) до микрорайона Коктем-1, в микрорайоне Коктем-1 по границе домов 47, 46, 50, 51, 45, 23, 26, 27 и исключая дома 170, 180, 185, 189А, 217, 219 по улице Шагабутдинова до речки Есентай, по речке Есентай (восточная сторона) до проспекта Абая, по проспекту Абая (южная сторона) до улицы Байтурсынулы.</w:t>
      </w:r>
    </w:p>
    <w:p>
      <w:pPr>
        <w:spacing w:after="0"/>
        <w:ind w:left="0"/>
        <w:jc w:val="both"/>
      </w:pPr>
      <w:r>
        <w:rPr>
          <w:rFonts w:ascii="Times New Roman"/>
          <w:b w:val="false"/>
          <w:i w:val="false"/>
          <w:color w:val="000000"/>
          <w:sz w:val="28"/>
        </w:rPr>
        <w:t>Избирательный участок № 191</w:t>
      </w:r>
      <w:r>
        <w:br/>
      </w:r>
      <w:r>
        <w:rPr>
          <w:rFonts w:ascii="Times New Roman"/>
          <w:b w:val="false"/>
          <w:i w:val="false"/>
          <w:color w:val="000000"/>
          <w:sz w:val="28"/>
        </w:rPr>
        <w:t>
Центр: город Алматы, улица Тимирязева, 41, Республиканский</w:t>
      </w:r>
      <w:r>
        <w:br/>
      </w:r>
      <w:r>
        <w:rPr>
          <w:rFonts w:ascii="Times New Roman"/>
          <w:b w:val="false"/>
          <w:i w:val="false"/>
          <w:color w:val="000000"/>
          <w:sz w:val="28"/>
        </w:rPr>
        <w:t>
колледж спорта, тел.376-25-19</w:t>
      </w:r>
    </w:p>
    <w:p>
      <w:pPr>
        <w:spacing w:after="0"/>
        <w:ind w:left="0"/>
        <w:jc w:val="both"/>
      </w:pPr>
      <w:r>
        <w:rPr>
          <w:rFonts w:ascii="Times New Roman"/>
          <w:b w:val="false"/>
          <w:i w:val="false"/>
          <w:color w:val="000000"/>
          <w:sz w:val="28"/>
        </w:rPr>
        <w:t>      Границы: от речки Есентай по улице Тимирязева (северная сторона) до улицы Байзакова, исключая по улице Тимирязева дом 43, по улице Байзакова (восточная сторона) до улицы Габдуллина, исключая по улице Байзакова дома 312, 314, 316 и по улице Габдуллина дом 68, по улице Габдуллина (южная сторона) включая границу домов 9, 15, 13 микрорайона Коктем-2 до речки Есентай, по речке Есентай (западная сторона) до улицы Тимирязева.</w:t>
      </w:r>
    </w:p>
    <w:p>
      <w:pPr>
        <w:spacing w:after="0"/>
        <w:ind w:left="0"/>
        <w:jc w:val="both"/>
      </w:pPr>
      <w:r>
        <w:rPr>
          <w:rFonts w:ascii="Times New Roman"/>
          <w:b w:val="false"/>
          <w:i w:val="false"/>
          <w:color w:val="000000"/>
          <w:sz w:val="28"/>
        </w:rPr>
        <w:t>Избирательный участок № 192</w:t>
      </w:r>
      <w:r>
        <w:br/>
      </w:r>
      <w:r>
        <w:rPr>
          <w:rFonts w:ascii="Times New Roman"/>
          <w:b w:val="false"/>
          <w:i w:val="false"/>
          <w:color w:val="000000"/>
          <w:sz w:val="28"/>
        </w:rPr>
        <w:t>
Центр: город Алматы, улица Бухар жырау бульвар, 36, РСФМШИ</w:t>
      </w:r>
      <w:r>
        <w:br/>
      </w:r>
      <w:r>
        <w:rPr>
          <w:rFonts w:ascii="Times New Roman"/>
          <w:b w:val="false"/>
          <w:i w:val="false"/>
          <w:color w:val="000000"/>
          <w:sz w:val="28"/>
        </w:rPr>
        <w:t>
им.О.А.Жаутыкова, тел.395-01-84</w:t>
      </w:r>
    </w:p>
    <w:p>
      <w:pPr>
        <w:spacing w:after="0"/>
        <w:ind w:left="0"/>
        <w:jc w:val="both"/>
      </w:pPr>
      <w:r>
        <w:rPr>
          <w:rFonts w:ascii="Times New Roman"/>
          <w:b w:val="false"/>
          <w:i w:val="false"/>
          <w:color w:val="000000"/>
          <w:sz w:val="28"/>
        </w:rPr>
        <w:t>      Границы: от улицы Бухар жырау бульвар по речке Есентай (обе стороны) до улицы Габдуллина, включая границу домов 28, 29 микрорайона Коктем-1 и дома 170, 180, 185, 189А, 217, 219 по улице Шагабутдинова, по улице Габдуллина (северная сторона) до улицы Байзакова, по улице Байзакова (восточная сторона), включая дома 312, 314, 316 по улице Байзакова и по улице Тимирязева дом 43, до улицы Бухар жырау бульвар, по улице Бухар жырау бульвар (южная сторона),  включая микрорайон Коктем-3 дома 1, 2, 3 до речки Есентай.</w:t>
      </w:r>
    </w:p>
    <w:p>
      <w:pPr>
        <w:spacing w:after="0"/>
        <w:ind w:left="0"/>
        <w:jc w:val="both"/>
      </w:pPr>
      <w:r>
        <w:rPr>
          <w:rFonts w:ascii="Times New Roman"/>
          <w:b w:val="false"/>
          <w:i w:val="false"/>
          <w:color w:val="000000"/>
          <w:sz w:val="28"/>
        </w:rPr>
        <w:t>Избирательный участок № 193</w:t>
      </w:r>
      <w:r>
        <w:br/>
      </w:r>
      <w:r>
        <w:rPr>
          <w:rFonts w:ascii="Times New Roman"/>
          <w:b w:val="false"/>
          <w:i w:val="false"/>
          <w:color w:val="000000"/>
          <w:sz w:val="28"/>
        </w:rPr>
        <w:t>
      Центр: город Алматы, проспект Абая, 54,</w:t>
      </w:r>
      <w:r>
        <w:br/>
      </w:r>
      <w:r>
        <w:rPr>
          <w:rFonts w:ascii="Times New Roman"/>
          <w:b w:val="false"/>
          <w:i w:val="false"/>
          <w:color w:val="000000"/>
          <w:sz w:val="28"/>
        </w:rPr>
        <w:t>
гимназия № 105 им.У.Жандосова, тел.392-19-62</w:t>
      </w:r>
    </w:p>
    <w:p>
      <w:pPr>
        <w:spacing w:after="0"/>
        <w:ind w:left="0"/>
        <w:jc w:val="both"/>
      </w:pPr>
      <w:r>
        <w:rPr>
          <w:rFonts w:ascii="Times New Roman"/>
          <w:b w:val="false"/>
          <w:i w:val="false"/>
          <w:color w:val="000000"/>
          <w:sz w:val="28"/>
        </w:rPr>
        <w:t>      Границы: от улицы Сатпаева по улице Манаса (восточная сторона) до проспекта Абая, по проспекту Абая (южная сторона) до улицы Джандосова, по улице Джандосова (северо-западная сторона) до улицы Сатпаева, по улице Сатпаева (северная сторона) до улицы Манаса.</w:t>
      </w:r>
    </w:p>
    <w:p>
      <w:pPr>
        <w:spacing w:after="0"/>
        <w:ind w:left="0"/>
        <w:jc w:val="both"/>
      </w:pPr>
      <w:r>
        <w:rPr>
          <w:rFonts w:ascii="Times New Roman"/>
          <w:b w:val="false"/>
          <w:i w:val="false"/>
          <w:color w:val="000000"/>
          <w:sz w:val="28"/>
        </w:rPr>
        <w:t>Избирательный участок № 194</w:t>
      </w:r>
      <w:r>
        <w:br/>
      </w:r>
      <w:r>
        <w:rPr>
          <w:rFonts w:ascii="Times New Roman"/>
          <w:b w:val="false"/>
          <w:i w:val="false"/>
          <w:color w:val="000000"/>
          <w:sz w:val="28"/>
        </w:rPr>
        <w:t>
Центр: город Алматы, проспект Абая, 54, гимназия № 105</w:t>
      </w:r>
      <w:r>
        <w:br/>
      </w:r>
      <w:r>
        <w:rPr>
          <w:rFonts w:ascii="Times New Roman"/>
          <w:b w:val="false"/>
          <w:i w:val="false"/>
          <w:color w:val="000000"/>
          <w:sz w:val="28"/>
        </w:rPr>
        <w:t>
им.У.Жандосова, тел.392-19-64</w:t>
      </w:r>
    </w:p>
    <w:p>
      <w:pPr>
        <w:spacing w:after="0"/>
        <w:ind w:left="0"/>
        <w:jc w:val="both"/>
      </w:pPr>
      <w:r>
        <w:rPr>
          <w:rFonts w:ascii="Times New Roman"/>
          <w:b w:val="false"/>
          <w:i w:val="false"/>
          <w:color w:val="000000"/>
          <w:sz w:val="28"/>
        </w:rPr>
        <w:t>      Границы: от проспекта Абая по улице Клочкова (восточная сторона) до улицы Мынбаева, по улице Мынбаева (северная сторона) до улицы Текстильной, по улице Текстильной (восточная сторона) до улицы Сатпаева, по улице Сатпаева (северная сторона) до улицы Манаса, по улице Манаса (западная сторона) до проспекта Абая, по проспекту Абая (южная сторона) до улицы Клочкова.</w:t>
      </w:r>
    </w:p>
    <w:p>
      <w:pPr>
        <w:spacing w:after="0"/>
        <w:ind w:left="0"/>
        <w:jc w:val="both"/>
      </w:pPr>
      <w:r>
        <w:rPr>
          <w:rFonts w:ascii="Times New Roman"/>
          <w:b w:val="false"/>
          <w:i w:val="false"/>
          <w:color w:val="000000"/>
          <w:sz w:val="28"/>
        </w:rPr>
        <w:t>Избирательный участок № 195</w:t>
      </w:r>
      <w:r>
        <w:br/>
      </w:r>
      <w:r>
        <w:rPr>
          <w:rFonts w:ascii="Times New Roman"/>
          <w:b w:val="false"/>
          <w:i w:val="false"/>
          <w:color w:val="000000"/>
          <w:sz w:val="28"/>
        </w:rPr>
        <w:t>
Центр: город Алматы, улица Сатпаева, 30Б, НИИ экономики АПК</w:t>
      </w:r>
      <w:r>
        <w:br/>
      </w:r>
      <w:r>
        <w:rPr>
          <w:rFonts w:ascii="Times New Roman"/>
          <w:b w:val="false"/>
          <w:i w:val="false"/>
          <w:color w:val="000000"/>
          <w:sz w:val="28"/>
        </w:rPr>
        <w:t>
и развития сельских территорий, тел.245-35-82</w:t>
      </w:r>
    </w:p>
    <w:p>
      <w:pPr>
        <w:spacing w:after="0"/>
        <w:ind w:left="0"/>
        <w:jc w:val="both"/>
      </w:pPr>
      <w:r>
        <w:rPr>
          <w:rFonts w:ascii="Times New Roman"/>
          <w:b w:val="false"/>
          <w:i w:val="false"/>
          <w:color w:val="000000"/>
          <w:sz w:val="28"/>
        </w:rPr>
        <w:t>      Границы: от улицы Джандосова по улице Клочкова (восточная сторона) до улицы Мынбаева, по улице Мынбаева (южная сторона) до улицы Текстильной, по улице Текстильной (западная сторона) до улицы Сатпаева, по улице Сатпаева (южная сторона) до улицы Манаса, по улице Манаса (западная сторона) до улицы Озтюрка, по улице Озтюрка (северная сторона) до улицы Ауэзова, по улице Ауэзова (обе стороны) до улицы Джандосова, по улице Джандосова (северная сторона) до улицы Клочкова.</w:t>
      </w:r>
    </w:p>
    <w:p>
      <w:pPr>
        <w:spacing w:after="0"/>
        <w:ind w:left="0"/>
        <w:jc w:val="both"/>
      </w:pPr>
      <w:r>
        <w:rPr>
          <w:rFonts w:ascii="Times New Roman"/>
          <w:b w:val="false"/>
          <w:i w:val="false"/>
          <w:color w:val="000000"/>
          <w:sz w:val="28"/>
        </w:rPr>
        <w:t>Избирательный участок № 196</w:t>
      </w:r>
      <w:r>
        <w:br/>
      </w:r>
      <w:r>
        <w:rPr>
          <w:rFonts w:ascii="Times New Roman"/>
          <w:b w:val="false"/>
          <w:i w:val="false"/>
          <w:color w:val="000000"/>
          <w:sz w:val="28"/>
        </w:rPr>
        <w:t>
Центр: город Алматы, улица Ауэзова, 84, Казахская</w:t>
      </w:r>
      <w:r>
        <w:br/>
      </w:r>
      <w:r>
        <w:rPr>
          <w:rFonts w:ascii="Times New Roman"/>
          <w:b w:val="false"/>
          <w:i w:val="false"/>
          <w:color w:val="000000"/>
          <w:sz w:val="28"/>
        </w:rPr>
        <w:t>
Республиканская СЭС, тел.375-58-60</w:t>
      </w:r>
    </w:p>
    <w:p>
      <w:pPr>
        <w:spacing w:after="0"/>
        <w:ind w:left="0"/>
        <w:jc w:val="both"/>
      </w:pPr>
      <w:r>
        <w:rPr>
          <w:rFonts w:ascii="Times New Roman"/>
          <w:b w:val="false"/>
          <w:i w:val="false"/>
          <w:color w:val="000000"/>
          <w:sz w:val="28"/>
        </w:rPr>
        <w:t>      Границы: от проспекта Абая по улице Жарокова (восточная сторона) до улицы Джандосова, по улице Джандосова (северная сторона) до улицы Клочкова, по улице Клочкова (западная сторона) до проспекта Абая, по проспекту Абая (южная сторона) до улицы Жарокова.</w:t>
      </w:r>
    </w:p>
    <w:p>
      <w:pPr>
        <w:spacing w:after="0"/>
        <w:ind w:left="0"/>
        <w:jc w:val="both"/>
      </w:pPr>
      <w:r>
        <w:rPr>
          <w:rFonts w:ascii="Times New Roman"/>
          <w:b w:val="false"/>
          <w:i w:val="false"/>
          <w:color w:val="000000"/>
          <w:sz w:val="28"/>
        </w:rPr>
        <w:t>Избирательный участок № 197</w:t>
      </w:r>
      <w:r>
        <w:br/>
      </w:r>
      <w:r>
        <w:rPr>
          <w:rFonts w:ascii="Times New Roman"/>
          <w:b w:val="false"/>
          <w:i w:val="false"/>
          <w:color w:val="000000"/>
          <w:sz w:val="28"/>
        </w:rPr>
        <w:t>
Центр: город Алматы, улица Джандосова, 2, "Казпромтранспроект",</w:t>
      </w:r>
      <w:r>
        <w:br/>
      </w:r>
      <w:r>
        <w:rPr>
          <w:rFonts w:ascii="Times New Roman"/>
          <w:b w:val="false"/>
          <w:i w:val="false"/>
          <w:color w:val="000000"/>
          <w:sz w:val="28"/>
        </w:rPr>
        <w:t>
тел.392-22-88</w:t>
      </w:r>
    </w:p>
    <w:p>
      <w:pPr>
        <w:spacing w:after="0"/>
        <w:ind w:left="0"/>
        <w:jc w:val="both"/>
      </w:pPr>
      <w:r>
        <w:rPr>
          <w:rFonts w:ascii="Times New Roman"/>
          <w:b w:val="false"/>
          <w:i w:val="false"/>
          <w:color w:val="000000"/>
          <w:sz w:val="28"/>
        </w:rPr>
        <w:t>      Границы: от проспекта Абая по речке Есентай (западная сторона) до улицы Бухар жырау бульвар, по улице Бухар жырау бульвар (северная сторона), исключая в микрорайоне Коктем-3 дома 1, 2, 3, 11 до улицы Байзакова, исключая по улице Байзакова дом 302, по улице Байзакова (восточная сторона) до улицы Джандосова, по улице Джандосова (юго-восточная сторона) до проспекта Абая, по проспекту Абая (южная сторона) до речки Есентай.</w:t>
      </w:r>
    </w:p>
    <w:p>
      <w:pPr>
        <w:spacing w:after="0"/>
        <w:ind w:left="0"/>
        <w:jc w:val="both"/>
      </w:pPr>
      <w:r>
        <w:rPr>
          <w:rFonts w:ascii="Times New Roman"/>
          <w:b w:val="false"/>
          <w:i w:val="false"/>
          <w:color w:val="000000"/>
          <w:sz w:val="28"/>
        </w:rPr>
        <w:t>Избирательный участок № 198</w:t>
      </w:r>
      <w:r>
        <w:br/>
      </w:r>
      <w:r>
        <w:rPr>
          <w:rFonts w:ascii="Times New Roman"/>
          <w:b w:val="false"/>
          <w:i w:val="false"/>
          <w:color w:val="000000"/>
          <w:sz w:val="28"/>
        </w:rPr>
        <w:t>
Центр: город Алматы, улица Бухар жырау бульвар, 38,</w:t>
      </w:r>
      <w:r>
        <w:br/>
      </w:r>
      <w:r>
        <w:rPr>
          <w:rFonts w:ascii="Times New Roman"/>
          <w:b w:val="false"/>
          <w:i w:val="false"/>
          <w:color w:val="000000"/>
          <w:sz w:val="28"/>
        </w:rPr>
        <w:t>
школа-гимназия № 81, тел.394-97-07</w:t>
      </w:r>
    </w:p>
    <w:p>
      <w:pPr>
        <w:spacing w:after="0"/>
        <w:ind w:left="0"/>
        <w:jc w:val="both"/>
      </w:pPr>
      <w:r>
        <w:rPr>
          <w:rFonts w:ascii="Times New Roman"/>
          <w:b w:val="false"/>
          <w:i w:val="false"/>
          <w:color w:val="000000"/>
          <w:sz w:val="28"/>
        </w:rPr>
        <w:t>      Границы: от улицы Габдуллина по улице Байзакова (западная сторона) до улицы Тимирязева, по улице Тимирязева (северная сторона) до улицы Манаса, по улице Манаса (восточная сторона) до улицы Габдуллина, по улице Габдуллина (южная сторона) до улицы Байзакова.</w:t>
      </w:r>
    </w:p>
    <w:p>
      <w:pPr>
        <w:spacing w:after="0"/>
        <w:ind w:left="0"/>
        <w:jc w:val="both"/>
      </w:pPr>
      <w:r>
        <w:rPr>
          <w:rFonts w:ascii="Times New Roman"/>
          <w:b w:val="false"/>
          <w:i w:val="false"/>
          <w:color w:val="000000"/>
          <w:sz w:val="28"/>
        </w:rPr>
        <w:t>Избирательный участок № 199</w:t>
      </w:r>
      <w:r>
        <w:br/>
      </w:r>
      <w:r>
        <w:rPr>
          <w:rFonts w:ascii="Times New Roman"/>
          <w:b w:val="false"/>
          <w:i w:val="false"/>
          <w:color w:val="000000"/>
          <w:sz w:val="28"/>
        </w:rPr>
        <w:t>
Центр: город Алматы, улица Бухар жырау бульвар, 50Б,</w:t>
      </w:r>
      <w:r>
        <w:br/>
      </w:r>
      <w:r>
        <w:rPr>
          <w:rFonts w:ascii="Times New Roman"/>
          <w:b w:val="false"/>
          <w:i w:val="false"/>
          <w:color w:val="000000"/>
          <w:sz w:val="28"/>
        </w:rPr>
        <w:t>
школа-гимназия № 10, тел.394-83-35</w:t>
      </w:r>
    </w:p>
    <w:p>
      <w:pPr>
        <w:spacing w:after="0"/>
        <w:ind w:left="0"/>
        <w:jc w:val="both"/>
      </w:pPr>
      <w:r>
        <w:rPr>
          <w:rFonts w:ascii="Times New Roman"/>
          <w:b w:val="false"/>
          <w:i w:val="false"/>
          <w:color w:val="000000"/>
          <w:sz w:val="28"/>
        </w:rPr>
        <w:t>      Границы: от улицы Габдуллина по улице Байзакова (западная сторона) до улицы Бухар жырау бульвар, по улице Бухар жырау бульвар (южная сторона) до улицы Манаса, по улице Манаса (восточная сторона) до улицы Габдуллина, по улице Габдуллина (северная сторона) до улицы Байзакова.</w:t>
      </w:r>
    </w:p>
    <w:p>
      <w:pPr>
        <w:spacing w:after="0"/>
        <w:ind w:left="0"/>
        <w:jc w:val="both"/>
      </w:pPr>
      <w:r>
        <w:rPr>
          <w:rFonts w:ascii="Times New Roman"/>
          <w:b w:val="false"/>
          <w:i w:val="false"/>
          <w:color w:val="000000"/>
          <w:sz w:val="28"/>
        </w:rPr>
        <w:t>Избирательный участок № 200</w:t>
      </w:r>
      <w:r>
        <w:br/>
      </w:r>
      <w:r>
        <w:rPr>
          <w:rFonts w:ascii="Times New Roman"/>
          <w:b w:val="false"/>
          <w:i w:val="false"/>
          <w:color w:val="000000"/>
          <w:sz w:val="28"/>
        </w:rPr>
        <w:t>
Центр: город Алматы, улица Манаса, 34, АГИ усовершенствования</w:t>
      </w:r>
      <w:r>
        <w:br/>
      </w:r>
      <w:r>
        <w:rPr>
          <w:rFonts w:ascii="Times New Roman"/>
          <w:b w:val="false"/>
          <w:i w:val="false"/>
          <w:color w:val="000000"/>
          <w:sz w:val="28"/>
        </w:rPr>
        <w:t>
врачей, тел.274-96-89</w:t>
      </w:r>
    </w:p>
    <w:p>
      <w:pPr>
        <w:spacing w:after="0"/>
        <w:ind w:left="0"/>
        <w:jc w:val="both"/>
      </w:pPr>
      <w:r>
        <w:rPr>
          <w:rFonts w:ascii="Times New Roman"/>
          <w:b w:val="false"/>
          <w:i w:val="false"/>
          <w:color w:val="000000"/>
          <w:sz w:val="28"/>
        </w:rPr>
        <w:t>      Границы: от улицы Озтюрка по улице Манаса (западная сторона) до улицы Бухар жырау бульвар, по улице Бухар жырау бульвар (северная сторона) до улицы Жарокова, включая дом 60 по улице Бухар жырау бульвар и дома 73, 73А по улице Манаса, по улице Жарокова (южная сторона), исключая по улице Жарокова дома 164, 166, 168 и дома 75, 75/1, 75/2 по улице Бухар жырау бульвар, до улицы Джандосова, по улице Джандосова (южная сторона) до улицы Ауэзова, по улице Ауэзова до улицы Озтюрка исключая дома по улице Ауэзова, по улице Озтюрка (южная сторона) до улицы Манаса.</w:t>
      </w:r>
    </w:p>
    <w:p>
      <w:pPr>
        <w:spacing w:after="0"/>
        <w:ind w:left="0"/>
        <w:jc w:val="both"/>
      </w:pPr>
      <w:r>
        <w:rPr>
          <w:rFonts w:ascii="Times New Roman"/>
          <w:b w:val="false"/>
          <w:i w:val="false"/>
          <w:color w:val="000000"/>
          <w:sz w:val="28"/>
        </w:rPr>
        <w:t>Избирательный участок № 201</w:t>
      </w:r>
      <w:r>
        <w:br/>
      </w:r>
      <w:r>
        <w:rPr>
          <w:rFonts w:ascii="Times New Roman"/>
          <w:b w:val="false"/>
          <w:i w:val="false"/>
          <w:color w:val="000000"/>
          <w:sz w:val="28"/>
        </w:rPr>
        <w:t>
Центр: город Алматы, улица Жарокова, 196, ГКП "Водоканал",</w:t>
      </w:r>
      <w:r>
        <w:br/>
      </w:r>
      <w:r>
        <w:rPr>
          <w:rFonts w:ascii="Times New Roman"/>
          <w:b w:val="false"/>
          <w:i w:val="false"/>
          <w:color w:val="000000"/>
          <w:sz w:val="28"/>
        </w:rPr>
        <w:t>
тел.227-60-24</w:t>
      </w:r>
    </w:p>
    <w:p>
      <w:pPr>
        <w:spacing w:after="0"/>
        <w:ind w:left="0"/>
        <w:jc w:val="both"/>
      </w:pPr>
      <w:r>
        <w:rPr>
          <w:rFonts w:ascii="Times New Roman"/>
          <w:b w:val="false"/>
          <w:i w:val="false"/>
          <w:color w:val="000000"/>
          <w:sz w:val="28"/>
        </w:rPr>
        <w:t>      Границы: от улицы Тимирязева по улице Жарокова (восточная сторона) до улицы Бухар жырау бульвар, по улице Бухар жырау бульвар (южная сторона) до улицы Клочкова, по улице Клочкова дома 156, 170 (восточная сторона), исключая по улице Клочкова дома 158, 166, 168 до улицы Габдуллина, по улице Габдуллина дом 177 (южная сторона) до улицы Линия-6, по улице Линия-6 дома 183А, 189, 189/1 до улицы Тимирязева, по улице Тимирязева (обе стороны) до улицы Жарокова, включая по улице Жарокова дома с 217 по 225 (западная сторона).</w:t>
      </w:r>
    </w:p>
    <w:p>
      <w:pPr>
        <w:spacing w:after="0"/>
        <w:ind w:left="0"/>
        <w:jc w:val="both"/>
      </w:pPr>
      <w:r>
        <w:rPr>
          <w:rFonts w:ascii="Times New Roman"/>
          <w:b w:val="false"/>
          <w:i w:val="false"/>
          <w:color w:val="000000"/>
          <w:sz w:val="28"/>
        </w:rPr>
        <w:t>Избирательный участок № 202</w:t>
      </w:r>
      <w:r>
        <w:br/>
      </w:r>
      <w:r>
        <w:rPr>
          <w:rFonts w:ascii="Times New Roman"/>
          <w:b w:val="false"/>
          <w:i w:val="false"/>
          <w:color w:val="000000"/>
          <w:sz w:val="28"/>
        </w:rPr>
        <w:t>
Центр: город Алматы, улица Сатпаева, 101, общеобразовательная</w:t>
      </w:r>
      <w:r>
        <w:br/>
      </w:r>
      <w:r>
        <w:rPr>
          <w:rFonts w:ascii="Times New Roman"/>
          <w:b w:val="false"/>
          <w:i w:val="false"/>
          <w:color w:val="000000"/>
          <w:sz w:val="28"/>
        </w:rPr>
        <w:t>
школа № 65, тел.392-87-66</w:t>
      </w:r>
    </w:p>
    <w:p>
      <w:pPr>
        <w:spacing w:after="0"/>
        <w:ind w:left="0"/>
        <w:jc w:val="both"/>
      </w:pPr>
      <w:r>
        <w:rPr>
          <w:rFonts w:ascii="Times New Roman"/>
          <w:b w:val="false"/>
          <w:i w:val="false"/>
          <w:color w:val="000000"/>
          <w:sz w:val="28"/>
        </w:rPr>
        <w:t>      Границы: от улицы Сатпаева по Туркебаева в южном направлении включая по улице Туркебаева дома 259Е, 259з, 259И, 259К, 261 по проулку до дома 303 и 324 по улице Тургута Озала и по проулку в восточном  направлении до улицы Егизбаева, включая по улице Лебедева дом 70 и по улице Джандосова дома 29, 29А, 29Б, 29В, 29Г, 31, 31А, 31Б, 35, 35А, 37, 37А, 37Б, 37В, 37Г, по улице Егизбаева (западная сторона) до улицы Сатпаева, включая по улице Сатпаева дома 76А, 78, 80 (восточная сторона), по улице Сатпаева (южная сторона) до улицы Тургута Озала.</w:t>
      </w:r>
    </w:p>
    <w:p>
      <w:pPr>
        <w:spacing w:after="0"/>
        <w:ind w:left="0"/>
        <w:jc w:val="both"/>
      </w:pPr>
      <w:r>
        <w:rPr>
          <w:rFonts w:ascii="Times New Roman"/>
          <w:b w:val="false"/>
          <w:i w:val="false"/>
          <w:color w:val="000000"/>
          <w:sz w:val="28"/>
        </w:rPr>
        <w:t>Избирательный участок № 203</w:t>
      </w:r>
      <w:r>
        <w:br/>
      </w:r>
      <w:r>
        <w:rPr>
          <w:rFonts w:ascii="Times New Roman"/>
          <w:b w:val="false"/>
          <w:i w:val="false"/>
          <w:color w:val="000000"/>
          <w:sz w:val="28"/>
        </w:rPr>
        <w:t>
Центр: город Алматы, улица Айманова, 193А, общеобразовательная</w:t>
      </w:r>
      <w:r>
        <w:br/>
      </w:r>
      <w:r>
        <w:rPr>
          <w:rFonts w:ascii="Times New Roman"/>
          <w:b w:val="false"/>
          <w:i w:val="false"/>
          <w:color w:val="000000"/>
          <w:sz w:val="28"/>
        </w:rPr>
        <w:t>
школа № 93, тел.275-48-27</w:t>
      </w:r>
    </w:p>
    <w:p>
      <w:pPr>
        <w:spacing w:after="0"/>
        <w:ind w:left="0"/>
        <w:jc w:val="both"/>
      </w:pPr>
      <w:r>
        <w:rPr>
          <w:rFonts w:ascii="Times New Roman"/>
          <w:b w:val="false"/>
          <w:i w:val="false"/>
          <w:color w:val="000000"/>
          <w:sz w:val="28"/>
        </w:rPr>
        <w:t>      Границы: от улицы Джандосова по улице Жарокова (западная сторона) до улицы Тимирязева, включая по улице Жарокова дома 164, 166, 168 (южная сторона), по улице Тимирязева (северная сторона) до улицы Айманова, по улице Айманова (восточная сторона) до улицы Джандосова, по улице Джандосова (южная сторона) до улицы Жарокова.</w:t>
      </w:r>
    </w:p>
    <w:p>
      <w:pPr>
        <w:spacing w:after="0"/>
        <w:ind w:left="0"/>
        <w:jc w:val="both"/>
      </w:pPr>
      <w:r>
        <w:rPr>
          <w:rFonts w:ascii="Times New Roman"/>
          <w:b w:val="false"/>
          <w:i w:val="false"/>
          <w:color w:val="000000"/>
          <w:sz w:val="28"/>
        </w:rPr>
        <w:t>Избирательный участок № 204</w:t>
      </w:r>
      <w:r>
        <w:br/>
      </w:r>
      <w:r>
        <w:rPr>
          <w:rFonts w:ascii="Times New Roman"/>
          <w:b w:val="false"/>
          <w:i w:val="false"/>
          <w:color w:val="000000"/>
          <w:sz w:val="28"/>
        </w:rPr>
        <w:t>
Центр: город Алматы, улица Айманова, 193А, общеобразовательная</w:t>
      </w:r>
      <w:r>
        <w:br/>
      </w:r>
      <w:r>
        <w:rPr>
          <w:rFonts w:ascii="Times New Roman"/>
          <w:b w:val="false"/>
          <w:i w:val="false"/>
          <w:color w:val="000000"/>
          <w:sz w:val="28"/>
        </w:rPr>
        <w:t>
школа № 93, тел.275-48-27</w:t>
      </w:r>
    </w:p>
    <w:p>
      <w:pPr>
        <w:spacing w:after="0"/>
        <w:ind w:left="0"/>
        <w:jc w:val="both"/>
      </w:pPr>
      <w:r>
        <w:rPr>
          <w:rFonts w:ascii="Times New Roman"/>
          <w:b w:val="false"/>
          <w:i w:val="false"/>
          <w:color w:val="000000"/>
          <w:sz w:val="28"/>
        </w:rPr>
        <w:t>      Границы: от улицы Джандосова по улице Айманова (западная сторона) до улицы Тимирязева, по улице Тимирязева (северная сторона) до улицы Радостовца, по улице Радостовца (восточная сторона) до улицы Джандосова, по улице Джандосова (южная сторона) до улицы Айманова.</w:t>
      </w:r>
    </w:p>
    <w:p>
      <w:pPr>
        <w:spacing w:after="0"/>
        <w:ind w:left="0"/>
        <w:jc w:val="both"/>
      </w:pPr>
      <w:r>
        <w:rPr>
          <w:rFonts w:ascii="Times New Roman"/>
          <w:b w:val="false"/>
          <w:i w:val="false"/>
          <w:color w:val="000000"/>
          <w:sz w:val="28"/>
        </w:rPr>
        <w:t>Избирательный участок № 205</w:t>
      </w:r>
      <w:r>
        <w:br/>
      </w:r>
      <w:r>
        <w:rPr>
          <w:rFonts w:ascii="Times New Roman"/>
          <w:b w:val="false"/>
          <w:i w:val="false"/>
          <w:color w:val="000000"/>
          <w:sz w:val="28"/>
        </w:rPr>
        <w:t>
Центр: город Алматы, улица Басенова, 14, школа-гимназия № 73,</w:t>
      </w:r>
      <w:r>
        <w:br/>
      </w:r>
      <w:r>
        <w:rPr>
          <w:rFonts w:ascii="Times New Roman"/>
          <w:b w:val="false"/>
          <w:i w:val="false"/>
          <w:color w:val="000000"/>
          <w:sz w:val="28"/>
        </w:rPr>
        <w:t>
тел.274-54-36</w:t>
      </w:r>
    </w:p>
    <w:p>
      <w:pPr>
        <w:spacing w:after="0"/>
        <w:ind w:left="0"/>
        <w:jc w:val="both"/>
      </w:pPr>
      <w:r>
        <w:rPr>
          <w:rFonts w:ascii="Times New Roman"/>
          <w:b w:val="false"/>
          <w:i w:val="false"/>
          <w:color w:val="000000"/>
          <w:sz w:val="28"/>
        </w:rPr>
        <w:t>      Границы: от речки Большая Алматинка по улице Джандосова (южная сторона) до улицы Радостовца, по улице Радостовца (западная сторона) до улицы Тимирязева, по улице Тимирязева (северная сторона), включая по улице Тимирязева дома 78, 80, 80А (южная сторона) и по улице Розыбакиева дом 125/6 до улицы Линия-20, по улице Линия-20 (западная сторона) до улицы Утепова, по улице Утепова (северная сторона), исключая дома 33, 35, 37 по улице Утепова, до речки Большая Алматинка, по речке Большая Алматинка (восточная сторона), включая по улице Каблукова дома с 1 по 29 (западная сторона) до улицы Джандосова.</w:t>
      </w:r>
    </w:p>
    <w:p>
      <w:pPr>
        <w:spacing w:after="0"/>
        <w:ind w:left="0"/>
        <w:jc w:val="both"/>
      </w:pPr>
      <w:r>
        <w:rPr>
          <w:rFonts w:ascii="Times New Roman"/>
          <w:b w:val="false"/>
          <w:i w:val="false"/>
          <w:color w:val="000000"/>
          <w:sz w:val="28"/>
        </w:rPr>
        <w:t>Избирательный участок № 206</w:t>
      </w:r>
      <w:r>
        <w:br/>
      </w:r>
      <w:r>
        <w:rPr>
          <w:rFonts w:ascii="Times New Roman"/>
          <w:b w:val="false"/>
          <w:i w:val="false"/>
          <w:color w:val="000000"/>
          <w:sz w:val="28"/>
        </w:rPr>
        <w:t>
Центр: город Алматы, микрорайон Коктем-3, 11,</w:t>
      </w:r>
      <w:r>
        <w:br/>
      </w:r>
      <w:r>
        <w:rPr>
          <w:rFonts w:ascii="Times New Roman"/>
          <w:b w:val="false"/>
          <w:i w:val="false"/>
          <w:color w:val="000000"/>
          <w:sz w:val="28"/>
        </w:rPr>
        <w:t>
Городская больница сестринского ухода, тел.394-51-57</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207</w:t>
      </w:r>
      <w:r>
        <w:br/>
      </w:r>
      <w:r>
        <w:rPr>
          <w:rFonts w:ascii="Times New Roman"/>
          <w:b w:val="false"/>
          <w:i w:val="false"/>
          <w:color w:val="000000"/>
          <w:sz w:val="28"/>
        </w:rPr>
        <w:t>
Центр: город Алматы, улица Байзакова, 299А,</w:t>
      </w:r>
      <w:r>
        <w:br/>
      </w:r>
      <w:r>
        <w:rPr>
          <w:rFonts w:ascii="Times New Roman"/>
          <w:b w:val="false"/>
          <w:i w:val="false"/>
          <w:color w:val="000000"/>
          <w:sz w:val="28"/>
        </w:rPr>
        <w:t>
Детская городская инфекционная больница, тел.394-88-17</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208</w:t>
      </w:r>
      <w:r>
        <w:br/>
      </w:r>
      <w:r>
        <w:rPr>
          <w:rFonts w:ascii="Times New Roman"/>
          <w:b w:val="false"/>
          <w:i w:val="false"/>
          <w:color w:val="000000"/>
          <w:sz w:val="28"/>
        </w:rPr>
        <w:t>
Центр: город Алматы, улица Байзакова, 295,</w:t>
      </w:r>
      <w:r>
        <w:br/>
      </w:r>
      <w:r>
        <w:rPr>
          <w:rFonts w:ascii="Times New Roman"/>
          <w:b w:val="false"/>
          <w:i w:val="false"/>
          <w:color w:val="000000"/>
          <w:sz w:val="28"/>
        </w:rPr>
        <w:t>
Городская клиническая инфекционная больница, тел.274-96-92</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209</w:t>
      </w:r>
      <w:r>
        <w:br/>
      </w:r>
      <w:r>
        <w:rPr>
          <w:rFonts w:ascii="Times New Roman"/>
          <w:b w:val="false"/>
          <w:i w:val="false"/>
          <w:color w:val="000000"/>
          <w:sz w:val="28"/>
        </w:rPr>
        <w:t>
Центр: город Алматы, улица Джандосова, 6,</w:t>
      </w:r>
      <w:r>
        <w:br/>
      </w:r>
      <w:r>
        <w:rPr>
          <w:rFonts w:ascii="Times New Roman"/>
          <w:b w:val="false"/>
          <w:i w:val="false"/>
          <w:color w:val="000000"/>
          <w:sz w:val="28"/>
        </w:rPr>
        <w:t>
ГККП Центральная городская клиническая больница, тел.274-66-17</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210</w:t>
      </w:r>
      <w:r>
        <w:br/>
      </w:r>
      <w:r>
        <w:rPr>
          <w:rFonts w:ascii="Times New Roman"/>
          <w:b w:val="false"/>
          <w:i w:val="false"/>
          <w:color w:val="000000"/>
          <w:sz w:val="28"/>
        </w:rPr>
        <w:t>
Центр: город Алматы, улица Каблукова, 129А,</w:t>
      </w:r>
      <w:r>
        <w:br/>
      </w:r>
      <w:r>
        <w:rPr>
          <w:rFonts w:ascii="Times New Roman"/>
          <w:b w:val="false"/>
          <w:i w:val="false"/>
          <w:color w:val="000000"/>
          <w:sz w:val="28"/>
        </w:rPr>
        <w:t>
Республиканский клинический госпиталь для инвалидов ВОВ,</w:t>
      </w:r>
      <w:r>
        <w:br/>
      </w:r>
      <w:r>
        <w:rPr>
          <w:rFonts w:ascii="Times New Roman"/>
          <w:b w:val="false"/>
          <w:i w:val="false"/>
          <w:color w:val="000000"/>
          <w:sz w:val="28"/>
        </w:rPr>
        <w:t>
тел.395-12-72</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211</w:t>
      </w:r>
      <w:r>
        <w:br/>
      </w:r>
      <w:r>
        <w:rPr>
          <w:rFonts w:ascii="Times New Roman"/>
          <w:b w:val="false"/>
          <w:i w:val="false"/>
          <w:color w:val="000000"/>
          <w:sz w:val="28"/>
        </w:rPr>
        <w:t>
Центр: город Алматы, улица Попова, 1А, Воинская часть № 5571,</w:t>
      </w:r>
      <w:r>
        <w:br/>
      </w:r>
      <w:r>
        <w:rPr>
          <w:rFonts w:ascii="Times New Roman"/>
          <w:b w:val="false"/>
          <w:i w:val="false"/>
          <w:color w:val="000000"/>
          <w:sz w:val="28"/>
        </w:rPr>
        <w:t>
тел.264-27-05</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212</w:t>
      </w:r>
      <w:r>
        <w:br/>
      </w:r>
      <w:r>
        <w:rPr>
          <w:rFonts w:ascii="Times New Roman"/>
          <w:b w:val="false"/>
          <w:i w:val="false"/>
          <w:color w:val="000000"/>
          <w:sz w:val="28"/>
        </w:rPr>
        <w:t>
Центр: город Алматы, улица Басенова, 2,</w:t>
      </w:r>
      <w:r>
        <w:br/>
      </w:r>
      <w:r>
        <w:rPr>
          <w:rFonts w:ascii="Times New Roman"/>
          <w:b w:val="false"/>
          <w:i w:val="false"/>
          <w:color w:val="000000"/>
          <w:sz w:val="28"/>
        </w:rPr>
        <w:t>
Научный центр урологии им.Б.У.Джарбусынова, тел.293-37-98, 246-51-88</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213</w:t>
      </w:r>
      <w:r>
        <w:br/>
      </w:r>
      <w:r>
        <w:rPr>
          <w:rFonts w:ascii="Times New Roman"/>
          <w:b w:val="false"/>
          <w:i w:val="false"/>
          <w:color w:val="000000"/>
          <w:sz w:val="28"/>
        </w:rPr>
        <w:t>
Центр: город Алматы, улица Манаса, 40,</w:t>
      </w:r>
      <w:r>
        <w:br/>
      </w:r>
      <w:r>
        <w:rPr>
          <w:rFonts w:ascii="Times New Roman"/>
          <w:b w:val="false"/>
          <w:i w:val="false"/>
          <w:color w:val="000000"/>
          <w:sz w:val="28"/>
        </w:rPr>
        <w:t>
Детская городская клиническая больница № 1, тел.274-04-53</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214</w:t>
      </w:r>
      <w:r>
        <w:br/>
      </w:r>
      <w:r>
        <w:rPr>
          <w:rFonts w:ascii="Times New Roman"/>
          <w:b w:val="false"/>
          <w:i w:val="false"/>
          <w:color w:val="000000"/>
          <w:sz w:val="28"/>
        </w:rPr>
        <w:t>
Центр: город Алматы, улица Басенова, 2,</w:t>
      </w:r>
      <w:r>
        <w:br/>
      </w:r>
      <w:r>
        <w:rPr>
          <w:rFonts w:ascii="Times New Roman"/>
          <w:b w:val="false"/>
          <w:i w:val="false"/>
          <w:color w:val="000000"/>
          <w:sz w:val="28"/>
        </w:rPr>
        <w:t>
Государственное казенное коммунальное предприятие «Хоспис»,</w:t>
      </w:r>
      <w:r>
        <w:br/>
      </w:r>
      <w:r>
        <w:rPr>
          <w:rFonts w:ascii="Times New Roman"/>
          <w:b w:val="false"/>
          <w:i w:val="false"/>
          <w:color w:val="000000"/>
          <w:sz w:val="28"/>
        </w:rPr>
        <w:t>
тел.293-31-51, 246-52-66</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215</w:t>
      </w:r>
      <w:r>
        <w:br/>
      </w:r>
      <w:r>
        <w:rPr>
          <w:rFonts w:ascii="Times New Roman"/>
          <w:b w:val="false"/>
          <w:i w:val="false"/>
          <w:color w:val="000000"/>
          <w:sz w:val="28"/>
        </w:rPr>
        <w:t>
Центр: город Алматы, улица Тимирязева, 50, Профессиональный</w:t>
      </w:r>
      <w:r>
        <w:br/>
      </w:r>
      <w:r>
        <w:rPr>
          <w:rFonts w:ascii="Times New Roman"/>
          <w:b w:val="false"/>
          <w:i w:val="false"/>
          <w:color w:val="000000"/>
          <w:sz w:val="28"/>
        </w:rPr>
        <w:t>
лицей № 7, тел.274-19-40</w:t>
      </w:r>
    </w:p>
    <w:p>
      <w:pPr>
        <w:spacing w:after="0"/>
        <w:ind w:left="0"/>
        <w:jc w:val="both"/>
      </w:pPr>
      <w:r>
        <w:rPr>
          <w:rFonts w:ascii="Times New Roman"/>
          <w:b w:val="false"/>
          <w:i w:val="false"/>
          <w:color w:val="000000"/>
          <w:sz w:val="28"/>
        </w:rPr>
        <w:t>      Границы: от улицы Тимирязева по проспекту Гагарина (обе стороны) до улицы Басенова, исключая по проспекту Гагарина дом 143А, по улице Басенова (северная сторона) до улицы Жарокова, по улице Жарокова дома 215, 215А, 217А, 217Б (западная сторона), исключая по улице Жарокова дома 217, 219, 221, 223/1, 225 до улицы Тимирязева, по улице Тимирязева (южная сторона) до проспекта Гагарина.</w:t>
      </w:r>
    </w:p>
    <w:p>
      <w:pPr>
        <w:spacing w:after="0"/>
        <w:ind w:left="0"/>
        <w:jc w:val="both"/>
      </w:pPr>
      <w:r>
        <w:rPr>
          <w:rFonts w:ascii="Times New Roman"/>
          <w:b w:val="false"/>
          <w:i w:val="false"/>
          <w:color w:val="000000"/>
          <w:sz w:val="28"/>
        </w:rPr>
        <w:t>Избирательный участок № 216</w:t>
      </w:r>
      <w:r>
        <w:br/>
      </w:r>
      <w:r>
        <w:rPr>
          <w:rFonts w:ascii="Times New Roman"/>
          <w:b w:val="false"/>
          <w:i w:val="false"/>
          <w:color w:val="000000"/>
          <w:sz w:val="28"/>
        </w:rPr>
        <w:t>
Центр: город Алматы, улица Басенова, 14,</w:t>
      </w:r>
      <w:r>
        <w:br/>
      </w:r>
      <w:r>
        <w:rPr>
          <w:rFonts w:ascii="Times New Roman"/>
          <w:b w:val="false"/>
          <w:i w:val="false"/>
          <w:color w:val="000000"/>
          <w:sz w:val="28"/>
        </w:rPr>
        <w:t>
школа-гимназия № 73, тел.274-84-99</w:t>
      </w:r>
    </w:p>
    <w:p>
      <w:pPr>
        <w:spacing w:after="0"/>
        <w:ind w:left="0"/>
        <w:jc w:val="both"/>
      </w:pPr>
      <w:r>
        <w:rPr>
          <w:rFonts w:ascii="Times New Roman"/>
          <w:b w:val="false"/>
          <w:i w:val="false"/>
          <w:color w:val="000000"/>
          <w:sz w:val="28"/>
        </w:rPr>
        <w:t>      Границы: от улицы Тимирязева по улице Розыбакиева (восточная сторона) до улицы Басенова, по улице Басенова (северная сторона) до улицы Катаева, по улице Катаева (восточная сторона) до улицы Утепова, по улице Утепова (северная сторона), до проспекта Гагарина, исключая дом 17 по улице Утепова и все дома по проспекту Гагарина, включая дом 143А по проспекту Гагарина, по проспекту Гагарина до улицы Тимирязева, по улице Тимирязева (южная сторона) до улицы Розыбакиева.</w:t>
      </w:r>
    </w:p>
    <w:p>
      <w:pPr>
        <w:spacing w:after="0"/>
        <w:ind w:left="0"/>
        <w:jc w:val="both"/>
      </w:pPr>
      <w:r>
        <w:rPr>
          <w:rFonts w:ascii="Times New Roman"/>
          <w:b w:val="false"/>
          <w:i w:val="false"/>
          <w:color w:val="000000"/>
          <w:sz w:val="28"/>
        </w:rPr>
        <w:t>Избирательный участок № 217</w:t>
      </w:r>
      <w:r>
        <w:br/>
      </w:r>
      <w:r>
        <w:rPr>
          <w:rFonts w:ascii="Times New Roman"/>
          <w:b w:val="false"/>
          <w:i w:val="false"/>
          <w:color w:val="000000"/>
          <w:sz w:val="28"/>
        </w:rPr>
        <w:t>
Центр: город Алматы, проспект Гагарина, 193, Технический</w:t>
      </w:r>
      <w:r>
        <w:br/>
      </w:r>
      <w:r>
        <w:rPr>
          <w:rFonts w:ascii="Times New Roman"/>
          <w:b w:val="false"/>
          <w:i w:val="false"/>
          <w:color w:val="000000"/>
          <w:sz w:val="28"/>
        </w:rPr>
        <w:t>
лицей № 165, тел.395-66-07</w:t>
      </w:r>
    </w:p>
    <w:p>
      <w:pPr>
        <w:spacing w:after="0"/>
        <w:ind w:left="0"/>
        <w:jc w:val="both"/>
      </w:pPr>
      <w:r>
        <w:rPr>
          <w:rFonts w:ascii="Times New Roman"/>
          <w:b w:val="false"/>
          <w:i w:val="false"/>
          <w:color w:val="000000"/>
          <w:sz w:val="28"/>
        </w:rPr>
        <w:t>      Границы: от проспекта Гагарина по улице Басенова (южная сторона) до границы территории Казахского Центра делового сотрудничества «Атакент», по границе территории Казахского Центра делового сотрудничества «Атакент» (западная сторона) до улицы Си Синхая, по улице Си Синхая (северная сторона) до проспекта Гагарина, по проспекту Гагарина (западная сторона) до улицы Байкадамова, по улице Байкадамова (северная сторона) до улицы Радостовца, по улице Радостовца (восточная сторона) до улицы Утепова, по улице Утепова (южная сторона) до проспекта Гагарина, включая дом 17 по улице Утепова и исключая дом 3 по улице Утепова, по проспекту Гагарина (обе стороны) до улицы Басенова.</w:t>
      </w:r>
    </w:p>
    <w:p>
      <w:pPr>
        <w:spacing w:after="0"/>
        <w:ind w:left="0"/>
        <w:jc w:val="both"/>
      </w:pPr>
      <w:r>
        <w:rPr>
          <w:rFonts w:ascii="Times New Roman"/>
          <w:b w:val="false"/>
          <w:i w:val="false"/>
          <w:color w:val="000000"/>
          <w:sz w:val="28"/>
        </w:rPr>
        <w:t>Избирательный участок № 218</w:t>
      </w:r>
      <w:r>
        <w:br/>
      </w:r>
      <w:r>
        <w:rPr>
          <w:rFonts w:ascii="Times New Roman"/>
          <w:b w:val="false"/>
          <w:i w:val="false"/>
          <w:color w:val="000000"/>
          <w:sz w:val="28"/>
        </w:rPr>
        <w:t>
Центр: город Алматы, улица Каблукова, 88, общеобразовательная</w:t>
      </w:r>
      <w:r>
        <w:br/>
      </w:r>
      <w:r>
        <w:rPr>
          <w:rFonts w:ascii="Times New Roman"/>
          <w:b w:val="false"/>
          <w:i w:val="false"/>
          <w:color w:val="000000"/>
          <w:sz w:val="28"/>
        </w:rPr>
        <w:t>
школа № 63, тел.227-62-38</w:t>
      </w:r>
    </w:p>
    <w:p>
      <w:pPr>
        <w:spacing w:after="0"/>
        <w:ind w:left="0"/>
        <w:jc w:val="both"/>
      </w:pPr>
      <w:r>
        <w:rPr>
          <w:rFonts w:ascii="Times New Roman"/>
          <w:b w:val="false"/>
          <w:i w:val="false"/>
          <w:color w:val="000000"/>
          <w:sz w:val="28"/>
        </w:rPr>
        <w:t>      Границы: от улицы Тимирязева по улице Линия-20 (восточная сторона) до улицы Утепова, по улице Утепова (северная сторона), исключая дом 29 по улице Утепова, до улицы Катаева, по улице Катаева (западная сторона) до улицы Басенова, по улице Басенова (южная сторона) до улицы Розыбакиева, по улице Розыбакиева (западная сторона), исключая по улице Розыбакиева дом 125/6,  до улицы Тимирязева, по улице Тимирязева дом 78/1 (южная сторона), исключая по улице Тимирязева дом 78, 80, 80А, до улицы Линия-20.</w:t>
      </w:r>
    </w:p>
    <w:p>
      <w:pPr>
        <w:spacing w:after="0"/>
        <w:ind w:left="0"/>
        <w:jc w:val="both"/>
      </w:pPr>
      <w:r>
        <w:rPr>
          <w:rFonts w:ascii="Times New Roman"/>
          <w:b w:val="false"/>
          <w:i w:val="false"/>
          <w:color w:val="000000"/>
          <w:sz w:val="28"/>
        </w:rPr>
        <w:t>Избирательный участок № 219</w:t>
      </w:r>
      <w:r>
        <w:br/>
      </w:r>
      <w:r>
        <w:rPr>
          <w:rFonts w:ascii="Times New Roman"/>
          <w:b w:val="false"/>
          <w:i w:val="false"/>
          <w:color w:val="000000"/>
          <w:sz w:val="28"/>
        </w:rPr>
        <w:t>
Центр: город Алматы, улица Радостовца, 367, школа-гимназия № 38,</w:t>
      </w:r>
      <w:r>
        <w:br/>
      </w:r>
      <w:r>
        <w:rPr>
          <w:rFonts w:ascii="Times New Roman"/>
          <w:b w:val="false"/>
          <w:i w:val="false"/>
          <w:color w:val="000000"/>
          <w:sz w:val="28"/>
        </w:rPr>
        <w:t>
тел.278-33-34</w:t>
      </w:r>
    </w:p>
    <w:p>
      <w:pPr>
        <w:spacing w:after="0"/>
        <w:ind w:left="0"/>
        <w:jc w:val="both"/>
      </w:pPr>
      <w:r>
        <w:rPr>
          <w:rFonts w:ascii="Times New Roman"/>
          <w:b w:val="false"/>
          <w:i w:val="false"/>
          <w:color w:val="000000"/>
          <w:sz w:val="28"/>
        </w:rPr>
        <w:t>      Границы: от улицы Могилевской по проспекту Гагарина (южная сторона) до улицы Дружбы переулок, включая дом 296 по проспекту Гагарина, по улице Дружбы переулок (обе стороны) до улицы Витебской, по улице Витебской (северная сторона) до пересечения с проспектом Аль-Фараби, по проспекту Аль-Фараби до речки Большая Алматинка, по речке Большая Алматинка в северном направлении до дома 270 (блок 1, 2, 3, 4) по улице Каблукова исключая его, и далее на восток до пересечения угла улиц Могилевской и Розыбакиева, по улице Могилевской (южная сторона) до проспекта Гагарина.</w:t>
      </w:r>
    </w:p>
    <w:p>
      <w:pPr>
        <w:spacing w:after="0"/>
        <w:ind w:left="0"/>
        <w:jc w:val="both"/>
      </w:pPr>
      <w:r>
        <w:rPr>
          <w:rFonts w:ascii="Times New Roman"/>
          <w:b w:val="false"/>
          <w:i w:val="false"/>
          <w:color w:val="000000"/>
          <w:sz w:val="28"/>
        </w:rPr>
        <w:t>Избирательный участок № 220</w:t>
      </w:r>
      <w:r>
        <w:br/>
      </w:r>
      <w:r>
        <w:rPr>
          <w:rFonts w:ascii="Times New Roman"/>
          <w:b w:val="false"/>
          <w:i w:val="false"/>
          <w:color w:val="000000"/>
          <w:sz w:val="28"/>
        </w:rPr>
        <w:t>
Центр: город Алматы, микрорайон Казахфильм, 34,</w:t>
      </w:r>
      <w:r>
        <w:br/>
      </w:r>
      <w:r>
        <w:rPr>
          <w:rFonts w:ascii="Times New Roman"/>
          <w:b w:val="false"/>
          <w:i w:val="false"/>
          <w:color w:val="000000"/>
          <w:sz w:val="28"/>
        </w:rPr>
        <w:t>
общеобразовательная школа № 88, тел.299-07-04</w:t>
      </w:r>
    </w:p>
    <w:p>
      <w:pPr>
        <w:spacing w:after="0"/>
        <w:ind w:left="0"/>
        <w:jc w:val="both"/>
      </w:pPr>
      <w:r>
        <w:rPr>
          <w:rFonts w:ascii="Times New Roman"/>
          <w:b w:val="false"/>
          <w:i w:val="false"/>
          <w:color w:val="000000"/>
          <w:sz w:val="28"/>
        </w:rPr>
        <w:t>      Границы: от проспекта Аль-Фараби включая: микрорайон Казахфильм дома 19А, 29, 30, 31, 32, 33, 34А, 35, 35А, 36, 37, 38, 40, 41, 42, 43, 44, 44Б, 46, 51, улицу Алматинская Бос дом 36, улицу Новая дом 2, улицу Вишневая микрорайона Баганашыл (обе стороны) до улицы Витебской, по улице Витебской четная сторона до границы города, по границе города до проспекта Аль-Фараби, по проспекту Аль-Фараби (южная сторона).</w:t>
      </w:r>
    </w:p>
    <w:p>
      <w:pPr>
        <w:spacing w:after="0"/>
        <w:ind w:left="0"/>
        <w:jc w:val="both"/>
      </w:pPr>
      <w:r>
        <w:rPr>
          <w:rFonts w:ascii="Times New Roman"/>
          <w:b w:val="false"/>
          <w:i w:val="false"/>
          <w:color w:val="000000"/>
          <w:sz w:val="28"/>
        </w:rPr>
        <w:t>Избирательный участок № 221</w:t>
      </w:r>
      <w:r>
        <w:br/>
      </w:r>
      <w:r>
        <w:rPr>
          <w:rFonts w:ascii="Times New Roman"/>
          <w:b w:val="false"/>
          <w:i w:val="false"/>
          <w:color w:val="000000"/>
          <w:sz w:val="28"/>
        </w:rPr>
        <w:t>
Центр: город Алматы, микрорайон Казахфильм, 15А,</w:t>
      </w:r>
      <w:r>
        <w:br/>
      </w:r>
      <w:r>
        <w:rPr>
          <w:rFonts w:ascii="Times New Roman"/>
          <w:b w:val="false"/>
          <w:i w:val="false"/>
          <w:color w:val="000000"/>
          <w:sz w:val="28"/>
        </w:rPr>
        <w:t>
общеобразовательная школа № 70, тел.269-67-59, 299-24-02</w:t>
      </w:r>
    </w:p>
    <w:p>
      <w:pPr>
        <w:spacing w:after="0"/>
        <w:ind w:left="0"/>
        <w:jc w:val="both"/>
      </w:pPr>
      <w:r>
        <w:rPr>
          <w:rFonts w:ascii="Times New Roman"/>
          <w:b w:val="false"/>
          <w:i w:val="false"/>
          <w:color w:val="000000"/>
          <w:sz w:val="28"/>
        </w:rPr>
        <w:t>      Границы: микрорайон Казахфильм дома 8, 12, 13, 14, 15, 16, 17, 18, 19, 20, 21, 22, 23, 24, 25, 26, 27, 28 и  улицу Алматинская Бос дома 38, 39.</w:t>
      </w:r>
    </w:p>
    <w:p>
      <w:pPr>
        <w:spacing w:after="0"/>
        <w:ind w:left="0"/>
        <w:jc w:val="both"/>
      </w:pPr>
      <w:r>
        <w:rPr>
          <w:rFonts w:ascii="Times New Roman"/>
          <w:b w:val="false"/>
          <w:i w:val="false"/>
          <w:color w:val="000000"/>
          <w:sz w:val="28"/>
        </w:rPr>
        <w:t>Избирательный участок № 222</w:t>
      </w:r>
      <w:r>
        <w:br/>
      </w:r>
      <w:r>
        <w:rPr>
          <w:rFonts w:ascii="Times New Roman"/>
          <w:b w:val="false"/>
          <w:i w:val="false"/>
          <w:color w:val="000000"/>
          <w:sz w:val="28"/>
        </w:rPr>
        <w:t>
Центр: город Алматы, микрорайон Казахфильм, 15А,</w:t>
      </w:r>
      <w:r>
        <w:br/>
      </w:r>
      <w:r>
        <w:rPr>
          <w:rFonts w:ascii="Times New Roman"/>
          <w:b w:val="false"/>
          <w:i w:val="false"/>
          <w:color w:val="000000"/>
          <w:sz w:val="28"/>
        </w:rPr>
        <w:t>
общеобразовательная школа № 70, тел.299-24-02</w:t>
      </w:r>
    </w:p>
    <w:p>
      <w:pPr>
        <w:spacing w:after="0"/>
        <w:ind w:left="0"/>
        <w:jc w:val="both"/>
      </w:pPr>
      <w:r>
        <w:rPr>
          <w:rFonts w:ascii="Times New Roman"/>
          <w:b w:val="false"/>
          <w:i w:val="false"/>
          <w:color w:val="000000"/>
          <w:sz w:val="28"/>
        </w:rPr>
        <w:t>      Границы: включая: микрорайон Казахфильм дома 1, 2, 3, 4, 5, 6, 7, 10, 11, улицу Алматинская Бос дома с 2 по 34 и улицы микрорайона Баганашыл: улица Алмалы, улица Алмалы переулок, улица Водопроводная, улица Восточная, улица Грушевая, улица Зеленая, улица Молодежная, улица Подгорная, улица Санаторная, улица Строительная, улица Сыргабекова.</w:t>
      </w:r>
    </w:p>
    <w:p>
      <w:pPr>
        <w:spacing w:after="0"/>
        <w:ind w:left="0"/>
        <w:jc w:val="both"/>
      </w:pPr>
      <w:r>
        <w:rPr>
          <w:rFonts w:ascii="Times New Roman"/>
          <w:b w:val="false"/>
          <w:i w:val="false"/>
          <w:color w:val="000000"/>
          <w:sz w:val="28"/>
        </w:rPr>
        <w:t>Избирательный участок № 223</w:t>
      </w:r>
      <w:r>
        <w:br/>
      </w:r>
      <w:r>
        <w:rPr>
          <w:rFonts w:ascii="Times New Roman"/>
          <w:b w:val="false"/>
          <w:i w:val="false"/>
          <w:color w:val="000000"/>
          <w:sz w:val="28"/>
        </w:rPr>
        <w:t>
Центр: город Алматы, улица Тимирязева, 42,</w:t>
      </w:r>
      <w:r>
        <w:br/>
      </w:r>
      <w:r>
        <w:rPr>
          <w:rFonts w:ascii="Times New Roman"/>
          <w:b w:val="false"/>
          <w:i w:val="false"/>
          <w:color w:val="000000"/>
          <w:sz w:val="28"/>
        </w:rPr>
        <w:t>
Казахский Центр Делового Сотрудничества "Атакент", тел.274-83-39</w:t>
      </w:r>
    </w:p>
    <w:p>
      <w:pPr>
        <w:spacing w:after="0"/>
        <w:ind w:left="0"/>
        <w:jc w:val="both"/>
      </w:pPr>
      <w:r>
        <w:rPr>
          <w:rFonts w:ascii="Times New Roman"/>
          <w:b w:val="false"/>
          <w:i w:val="false"/>
          <w:color w:val="000000"/>
          <w:sz w:val="28"/>
        </w:rPr>
        <w:t>      Границы: от улицы Тимирязева по улице Ауэзова (обе стороны) до улицы Габдуллина, по улице Габдуллина (южная сторона) до улицы Манаса, по улице Манаса (западная сторона) до улицы Тимирязева, по улице Тимирязева (обе стороны), включая территорию Ботанического сада, Центра делового сотрудничества «Атакент» и микрорайон Ботанический сад и улицу Ботанический сад.</w:t>
      </w:r>
    </w:p>
    <w:p>
      <w:pPr>
        <w:spacing w:after="0"/>
        <w:ind w:left="0"/>
        <w:jc w:val="both"/>
      </w:pPr>
      <w:r>
        <w:rPr>
          <w:rFonts w:ascii="Times New Roman"/>
          <w:b w:val="false"/>
          <w:i w:val="false"/>
          <w:color w:val="000000"/>
          <w:sz w:val="28"/>
        </w:rPr>
        <w:t>Избирательный участок № 224</w:t>
      </w:r>
      <w:r>
        <w:br/>
      </w:r>
      <w:r>
        <w:rPr>
          <w:rFonts w:ascii="Times New Roman"/>
          <w:b w:val="false"/>
          <w:i w:val="false"/>
          <w:color w:val="000000"/>
          <w:sz w:val="28"/>
        </w:rPr>
        <w:t>
Центр: город Алматы, улица Габдуллина, 67, общеобразовательная</w:t>
      </w:r>
      <w:r>
        <w:br/>
      </w:r>
      <w:r>
        <w:rPr>
          <w:rFonts w:ascii="Times New Roman"/>
          <w:b w:val="false"/>
          <w:i w:val="false"/>
          <w:color w:val="000000"/>
          <w:sz w:val="28"/>
        </w:rPr>
        <w:t>
школа № 69, тел.274-84-64</w:t>
      </w:r>
    </w:p>
    <w:p>
      <w:pPr>
        <w:spacing w:after="0"/>
        <w:ind w:left="0"/>
        <w:jc w:val="both"/>
      </w:pPr>
      <w:r>
        <w:rPr>
          <w:rFonts w:ascii="Times New Roman"/>
          <w:b w:val="false"/>
          <w:i w:val="false"/>
          <w:color w:val="000000"/>
          <w:sz w:val="28"/>
        </w:rPr>
        <w:t>      Границы: от улицы Бухар жырау бульвар по улице Манаса (западная сторона) до улицы Габдуллина, исключая дом 60 по улице Бухар жырау бульвар и дома 73, 73А по улице Манаса, по улице Габдуллина (северная сторона) до улицы Ауэзова, по улице Ауэзова (обе стороны), включая по улице Клочкова дома 158, 166, 168 до улицы Бухар жырау бульвар, по улице Бухар жырау бульвар (южная сторона) до улицы Манаса.</w:t>
      </w:r>
    </w:p>
    <w:p>
      <w:pPr>
        <w:spacing w:after="0"/>
        <w:ind w:left="0"/>
        <w:jc w:val="both"/>
      </w:pPr>
      <w:r>
        <w:rPr>
          <w:rFonts w:ascii="Times New Roman"/>
          <w:b w:val="false"/>
          <w:i w:val="false"/>
          <w:color w:val="000000"/>
          <w:sz w:val="28"/>
        </w:rPr>
        <w:t>Избирательный участок № 225</w:t>
      </w:r>
      <w:r>
        <w:br/>
      </w:r>
      <w:r>
        <w:rPr>
          <w:rFonts w:ascii="Times New Roman"/>
          <w:b w:val="false"/>
          <w:i w:val="false"/>
          <w:color w:val="000000"/>
          <w:sz w:val="28"/>
        </w:rPr>
        <w:t>
Центр: город Алматы, проспект Гагарина, 215, Центр «Здорового</w:t>
      </w:r>
      <w:r>
        <w:br/>
      </w:r>
      <w:r>
        <w:rPr>
          <w:rFonts w:ascii="Times New Roman"/>
          <w:b w:val="false"/>
          <w:i w:val="false"/>
          <w:color w:val="000000"/>
          <w:sz w:val="28"/>
        </w:rPr>
        <w:t>
образа жизни», тел.382-52-44</w:t>
      </w:r>
    </w:p>
    <w:p>
      <w:pPr>
        <w:spacing w:after="0"/>
        <w:ind w:left="0"/>
        <w:jc w:val="both"/>
      </w:pPr>
      <w:r>
        <w:rPr>
          <w:rFonts w:ascii="Times New Roman"/>
          <w:b w:val="false"/>
          <w:i w:val="false"/>
          <w:color w:val="000000"/>
          <w:sz w:val="28"/>
        </w:rPr>
        <w:t>      Границы: от улицы Жарокова по улице Си Синхая (южная сторона) до проспекта Гагарина, по проспекту Гагарина (восточная сторона) до улицы Байкадамова, по улице Байкадамова (южная сторона) в западном направлении до улицы Радостовца, по улице Радостовца до улицы Березовского, исключая дома 230, 234, 236, 240 по улице Радостовца, по улице Березовского (северная сторона) в восточном напрвлении до проспекта Гагарина, по проспекту Гагарина (западная сторона) в северном направлении до улицы Байкадамова, по улице Байкадамова (северная сторона) до улицы Жарокова, по улице Жарокова дома с 269 по 273 (западная сторона) до улицы Си Синхая.</w:t>
      </w:r>
    </w:p>
    <w:p>
      <w:pPr>
        <w:spacing w:after="0"/>
        <w:ind w:left="0"/>
        <w:jc w:val="both"/>
      </w:pPr>
      <w:r>
        <w:rPr>
          <w:rFonts w:ascii="Times New Roman"/>
          <w:b w:val="false"/>
          <w:i w:val="false"/>
          <w:color w:val="000000"/>
          <w:sz w:val="28"/>
        </w:rPr>
        <w:t>Избирательный участок № 226</w:t>
      </w:r>
      <w:r>
        <w:br/>
      </w:r>
      <w:r>
        <w:rPr>
          <w:rFonts w:ascii="Times New Roman"/>
          <w:b w:val="false"/>
          <w:i w:val="false"/>
          <w:color w:val="000000"/>
          <w:sz w:val="28"/>
        </w:rPr>
        <w:t>
Центр: город Алматы, проспект Гагарина, 311,</w:t>
      </w:r>
      <w:r>
        <w:br/>
      </w:r>
      <w:r>
        <w:rPr>
          <w:rFonts w:ascii="Times New Roman"/>
          <w:b w:val="false"/>
          <w:i w:val="false"/>
          <w:color w:val="000000"/>
          <w:sz w:val="28"/>
        </w:rPr>
        <w:t>
общеобразовательная школа № 146, тел.248-25-26, 248-10-90</w:t>
      </w:r>
    </w:p>
    <w:p>
      <w:pPr>
        <w:spacing w:after="0"/>
        <w:ind w:left="0"/>
        <w:jc w:val="both"/>
      </w:pPr>
      <w:r>
        <w:rPr>
          <w:rFonts w:ascii="Times New Roman"/>
          <w:b w:val="false"/>
          <w:i w:val="false"/>
          <w:color w:val="000000"/>
          <w:sz w:val="28"/>
        </w:rPr>
        <w:t>      Границы: от проспекта Гагарина по улице Ескараева (южная сторона) до улицы Жарокова, включая микрорайон Алмагуль дом 10, исключая микрорайон Алмагуль дом 6, по улице Жарокова (западная сторона) до улицы Дунаевского, по улице Дунаевского (северная сторона) до проспекта Гагарина, включая микрорайон Алмагуль дом 27, по проспекту Гагарина (восточная сторона) до улицы Ескараева.</w:t>
      </w:r>
    </w:p>
    <w:p>
      <w:pPr>
        <w:spacing w:after="0"/>
        <w:ind w:left="0"/>
        <w:jc w:val="both"/>
      </w:pPr>
      <w:r>
        <w:rPr>
          <w:rFonts w:ascii="Times New Roman"/>
          <w:b w:val="false"/>
          <w:i w:val="false"/>
          <w:color w:val="000000"/>
          <w:sz w:val="28"/>
        </w:rPr>
        <w:t>Избирательный участок № 227</w:t>
      </w:r>
      <w:r>
        <w:br/>
      </w:r>
      <w:r>
        <w:rPr>
          <w:rFonts w:ascii="Times New Roman"/>
          <w:b w:val="false"/>
          <w:i w:val="false"/>
          <w:color w:val="000000"/>
          <w:sz w:val="28"/>
        </w:rPr>
        <w:t>
Центр: город Алматы, проспект Гагарина, 238А,</w:t>
      </w:r>
      <w:r>
        <w:br/>
      </w:r>
      <w:r>
        <w:rPr>
          <w:rFonts w:ascii="Times New Roman"/>
          <w:b w:val="false"/>
          <w:i w:val="false"/>
          <w:color w:val="000000"/>
          <w:sz w:val="28"/>
        </w:rPr>
        <w:t>
Научно-производственный центр перерабатывающей и</w:t>
      </w:r>
      <w:r>
        <w:br/>
      </w:r>
      <w:r>
        <w:rPr>
          <w:rFonts w:ascii="Times New Roman"/>
          <w:b w:val="false"/>
          <w:i w:val="false"/>
          <w:color w:val="000000"/>
          <w:sz w:val="28"/>
        </w:rPr>
        <w:t>
пищевой промышленности, тел.396-04-10</w:t>
      </w:r>
    </w:p>
    <w:p>
      <w:pPr>
        <w:spacing w:after="0"/>
        <w:ind w:left="0"/>
        <w:jc w:val="both"/>
      </w:pPr>
      <w:r>
        <w:rPr>
          <w:rFonts w:ascii="Times New Roman"/>
          <w:b w:val="false"/>
          <w:i w:val="false"/>
          <w:color w:val="000000"/>
          <w:sz w:val="28"/>
        </w:rPr>
        <w:t>      Границы: от проспекта Гагарина по улице Байкадамова (южная сторона) до улицы Жарокова, исключая дома 269, 269А, 271, 273 по улице Жарокова, по улице Жарокова (западная сторона) до улицы Ескараева, включая по улице Ходжанова дом 40 и по улице Жарокова  дома 256, 256А, 258А, 260, 260В, 260Г, 260Д, 262А, 264, 266, 266А, 268, 272, 274, 276, 276А, 278, 278А, 278Б, 278В, 280А, 282А и микрорайон Алмагуль границу домов 1, 4, 5, 6, по улице Ескараева (северная сторона), исключая микрорайон Алмагуль дом 10 до проспекта Гагарина, по проспекту Гагарина (восточная сторона) до улицы Байкадамова.</w:t>
      </w:r>
    </w:p>
    <w:p>
      <w:pPr>
        <w:spacing w:after="0"/>
        <w:ind w:left="0"/>
        <w:jc w:val="both"/>
      </w:pPr>
      <w:r>
        <w:rPr>
          <w:rFonts w:ascii="Times New Roman"/>
          <w:b w:val="false"/>
          <w:i w:val="false"/>
          <w:color w:val="000000"/>
          <w:sz w:val="28"/>
        </w:rPr>
        <w:t>Избирательный участок № 228</w:t>
      </w:r>
      <w:r>
        <w:br/>
      </w:r>
      <w:r>
        <w:rPr>
          <w:rFonts w:ascii="Times New Roman"/>
          <w:b w:val="false"/>
          <w:i w:val="false"/>
          <w:color w:val="000000"/>
          <w:sz w:val="28"/>
        </w:rPr>
        <w:t>
Центр: город Алматы, улица Левитана, 2, общеобразовательная</w:t>
      </w:r>
      <w:r>
        <w:br/>
      </w:r>
      <w:r>
        <w:rPr>
          <w:rFonts w:ascii="Times New Roman"/>
          <w:b w:val="false"/>
          <w:i w:val="false"/>
          <w:color w:val="000000"/>
          <w:sz w:val="28"/>
        </w:rPr>
        <w:t>
школа № 125, тел.396-47-78</w:t>
      </w:r>
    </w:p>
    <w:p>
      <w:pPr>
        <w:spacing w:after="0"/>
        <w:ind w:left="0"/>
        <w:jc w:val="both"/>
      </w:pPr>
      <w:r>
        <w:rPr>
          <w:rFonts w:ascii="Times New Roman"/>
          <w:b w:val="false"/>
          <w:i w:val="false"/>
          <w:color w:val="000000"/>
          <w:sz w:val="28"/>
        </w:rPr>
        <w:t>      Границы: от улицы Дунаевского по проспекту Гагарина (восточная сторона), исключая по проспекту Гагарина дом 296, до улицы Дружбы переулок, по улице Дружбы переулок исключая еҰ до улицы Жарокова, по улице Жарокова (западная сторона), включая по улице Жарокова дома 292, 296 (восточная сторона), до улицы Дунаевского, по улице Дунаевского (южная сторона) до проспекта Гагарина, исключая микрорайон Алмагуль дом 27.</w:t>
      </w:r>
    </w:p>
    <w:p>
      <w:pPr>
        <w:spacing w:after="0"/>
        <w:ind w:left="0"/>
        <w:jc w:val="both"/>
      </w:pPr>
      <w:r>
        <w:rPr>
          <w:rFonts w:ascii="Times New Roman"/>
          <w:b w:val="false"/>
          <w:i w:val="false"/>
          <w:color w:val="000000"/>
          <w:sz w:val="28"/>
        </w:rPr>
        <w:t>Избирательный участок № 229</w:t>
      </w:r>
      <w:r>
        <w:br/>
      </w:r>
      <w:r>
        <w:rPr>
          <w:rFonts w:ascii="Times New Roman"/>
          <w:b w:val="false"/>
          <w:i w:val="false"/>
          <w:color w:val="000000"/>
          <w:sz w:val="28"/>
        </w:rPr>
        <w:t>
Центр: город Алматы, улица Левитана, 2, общеобразовательная</w:t>
      </w:r>
      <w:r>
        <w:br/>
      </w:r>
      <w:r>
        <w:rPr>
          <w:rFonts w:ascii="Times New Roman"/>
          <w:b w:val="false"/>
          <w:i w:val="false"/>
          <w:color w:val="000000"/>
          <w:sz w:val="28"/>
        </w:rPr>
        <w:t>
школа № 125, тел.396-47-48</w:t>
      </w:r>
    </w:p>
    <w:p>
      <w:pPr>
        <w:spacing w:after="0"/>
        <w:ind w:left="0"/>
        <w:jc w:val="both"/>
      </w:pPr>
      <w:r>
        <w:rPr>
          <w:rFonts w:ascii="Times New Roman"/>
          <w:b w:val="false"/>
          <w:i w:val="false"/>
          <w:color w:val="000000"/>
          <w:sz w:val="28"/>
        </w:rPr>
        <w:t>      Границы: от улицы Жарокова по проспекту Аль-Фараби (северная сторона) до границы территории Академгородка и далее по границе территории Академгородка (северо-западная сторона), включая по улице Ходжанова границу домов 41, 41/1, 41/2 и по улице Экспериментальная база дома 1, 1А, 1Б до улицы Си Синхая, по улице Си Синхая (южная сторона) до улицы Жарокова, по улице Жарокова (восточная сторона), исключая по улице Ходжанова дом 40 и по улице Жарокова дома 256, 256А, 258А, 260, 260В, 260Г, 260Д, 262А, 264, 266, 266А, 268, 272, 274, 276, 276А, 278, 278А, 278Б, 278В, 280А, 282А,  292, 296, до проспекта Аль-Фараби.</w:t>
      </w:r>
    </w:p>
    <w:p>
      <w:pPr>
        <w:spacing w:after="0"/>
        <w:ind w:left="0"/>
        <w:jc w:val="both"/>
      </w:pPr>
      <w:r>
        <w:rPr>
          <w:rFonts w:ascii="Times New Roman"/>
          <w:b w:val="false"/>
          <w:i w:val="false"/>
          <w:color w:val="000000"/>
          <w:sz w:val="28"/>
        </w:rPr>
        <w:t>Избирательный участок № 230</w:t>
      </w:r>
      <w:r>
        <w:br/>
      </w:r>
      <w:r>
        <w:rPr>
          <w:rFonts w:ascii="Times New Roman"/>
          <w:b w:val="false"/>
          <w:i w:val="false"/>
          <w:color w:val="000000"/>
          <w:sz w:val="28"/>
        </w:rPr>
        <w:t>
      Центр: город Алматы, улица Каблукова, 117А,</w:t>
      </w:r>
      <w:r>
        <w:br/>
      </w:r>
      <w:r>
        <w:rPr>
          <w:rFonts w:ascii="Times New Roman"/>
          <w:b w:val="false"/>
          <w:i w:val="false"/>
          <w:color w:val="000000"/>
          <w:sz w:val="28"/>
        </w:rPr>
        <w:t>
ГУ Центр психического здоровья, тел.376-55-95</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232</w:t>
      </w:r>
      <w:r>
        <w:br/>
      </w:r>
      <w:r>
        <w:rPr>
          <w:rFonts w:ascii="Times New Roman"/>
          <w:b w:val="false"/>
          <w:i w:val="false"/>
          <w:color w:val="000000"/>
          <w:sz w:val="28"/>
        </w:rPr>
        <w:t>
Центр: город Алматы, улица Утепова, 29,</w:t>
      </w:r>
      <w:r>
        <w:br/>
      </w:r>
      <w:r>
        <w:rPr>
          <w:rFonts w:ascii="Times New Roman"/>
          <w:b w:val="false"/>
          <w:i w:val="false"/>
          <w:color w:val="000000"/>
          <w:sz w:val="28"/>
        </w:rPr>
        <w:t>
Академия МВД РК, тел.278-32-99, 337-81-48</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233</w:t>
      </w:r>
      <w:r>
        <w:br/>
      </w:r>
      <w:r>
        <w:rPr>
          <w:rFonts w:ascii="Times New Roman"/>
          <w:b w:val="false"/>
          <w:i w:val="false"/>
          <w:color w:val="000000"/>
          <w:sz w:val="28"/>
        </w:rPr>
        <w:t>
Центр: город Алматы, улица Радостовца, 279,</w:t>
      </w:r>
      <w:r>
        <w:br/>
      </w:r>
      <w:r>
        <w:rPr>
          <w:rFonts w:ascii="Times New Roman"/>
          <w:b w:val="false"/>
          <w:i w:val="false"/>
          <w:color w:val="000000"/>
          <w:sz w:val="28"/>
        </w:rPr>
        <w:t>
5-отделение городского наркологического центра медико-социальной коррекции, тел.246-30-31</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234</w:t>
      </w:r>
      <w:r>
        <w:br/>
      </w:r>
      <w:r>
        <w:rPr>
          <w:rFonts w:ascii="Times New Roman"/>
          <w:b w:val="false"/>
          <w:i w:val="false"/>
          <w:color w:val="000000"/>
          <w:sz w:val="28"/>
        </w:rPr>
        <w:t>
Центр: город Алматы, улица Каблукова, 119А,</w:t>
      </w:r>
      <w:r>
        <w:br/>
      </w:r>
      <w:r>
        <w:rPr>
          <w:rFonts w:ascii="Times New Roman"/>
          <w:b w:val="false"/>
          <w:i w:val="false"/>
          <w:color w:val="000000"/>
          <w:sz w:val="28"/>
        </w:rPr>
        <w:t>
Дом-интернат для инвалидов и психохроников, тел.376-56-19</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235</w:t>
      </w:r>
      <w:r>
        <w:br/>
      </w:r>
      <w:r>
        <w:rPr>
          <w:rFonts w:ascii="Times New Roman"/>
          <w:b w:val="false"/>
          <w:i w:val="false"/>
          <w:color w:val="000000"/>
          <w:sz w:val="28"/>
        </w:rPr>
        <w:t>
Центр: город Алматы, улица Утепова, 3,</w:t>
      </w:r>
      <w:r>
        <w:br/>
      </w:r>
      <w:r>
        <w:rPr>
          <w:rFonts w:ascii="Times New Roman"/>
          <w:b w:val="false"/>
          <w:i w:val="false"/>
          <w:color w:val="000000"/>
          <w:sz w:val="28"/>
        </w:rPr>
        <w:t>
ГККП Городской онкологический диспансер, тел.249-44-37</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236</w:t>
      </w:r>
      <w:r>
        <w:br/>
      </w:r>
      <w:r>
        <w:rPr>
          <w:rFonts w:ascii="Times New Roman"/>
          <w:b w:val="false"/>
          <w:i w:val="false"/>
          <w:color w:val="000000"/>
          <w:sz w:val="28"/>
        </w:rPr>
        <w:t>
Центр: город Алматы, проспект Аль-Фараби, 146,</w:t>
      </w:r>
      <w:r>
        <w:br/>
      </w:r>
      <w:r>
        <w:rPr>
          <w:rFonts w:ascii="Times New Roman"/>
          <w:b w:val="false"/>
          <w:i w:val="false"/>
          <w:color w:val="000000"/>
          <w:sz w:val="28"/>
        </w:rPr>
        <w:t>
Научный центр педиатрии и детской хирургии, тел.299-25-98</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237</w:t>
      </w:r>
      <w:r>
        <w:br/>
      </w:r>
      <w:r>
        <w:rPr>
          <w:rFonts w:ascii="Times New Roman"/>
          <w:b w:val="false"/>
          <w:i w:val="false"/>
          <w:color w:val="000000"/>
          <w:sz w:val="28"/>
        </w:rPr>
        <w:t>
Центр: город Алматы, улица Ходжанова, 17,</w:t>
      </w:r>
      <w:r>
        <w:br/>
      </w:r>
      <w:r>
        <w:rPr>
          <w:rFonts w:ascii="Times New Roman"/>
          <w:b w:val="false"/>
          <w:i w:val="false"/>
          <w:color w:val="000000"/>
          <w:sz w:val="28"/>
        </w:rPr>
        <w:t>
РГКП Лечебный комплекс Казахстан МВД РК, тел.249-41-09</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495</w:t>
      </w:r>
      <w:r>
        <w:br/>
      </w:r>
      <w:r>
        <w:rPr>
          <w:rFonts w:ascii="Times New Roman"/>
          <w:b w:val="false"/>
          <w:i w:val="false"/>
          <w:color w:val="000000"/>
          <w:sz w:val="28"/>
        </w:rPr>
        <w:t>
Центр: город Алматы, ул.Аскарова, телефон 3003400</w:t>
      </w:r>
      <w:r>
        <w:br/>
      </w:r>
      <w:r>
        <w:rPr>
          <w:rFonts w:ascii="Times New Roman"/>
          <w:b w:val="false"/>
          <w:i w:val="false"/>
          <w:color w:val="000000"/>
          <w:sz w:val="28"/>
        </w:rPr>
        <w:t>
АО «Санаторий «Алматы»</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496</w:t>
      </w:r>
      <w:r>
        <w:br/>
      </w:r>
      <w:r>
        <w:rPr>
          <w:rFonts w:ascii="Times New Roman"/>
          <w:b w:val="false"/>
          <w:i w:val="false"/>
          <w:color w:val="000000"/>
          <w:sz w:val="28"/>
        </w:rPr>
        <w:t>
Центр: город Алматы, микрорайон «Мирас», 45</w:t>
      </w:r>
      <w:r>
        <w:br/>
      </w:r>
      <w:r>
        <w:rPr>
          <w:rFonts w:ascii="Times New Roman"/>
          <w:b w:val="false"/>
          <w:i w:val="false"/>
          <w:color w:val="000000"/>
          <w:sz w:val="28"/>
        </w:rPr>
        <w:t>
ТОО «Private Clinic Almaty/Приват клиник Алматы»</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497</w:t>
      </w:r>
      <w:r>
        <w:br/>
      </w:r>
      <w:r>
        <w:rPr>
          <w:rFonts w:ascii="Times New Roman"/>
          <w:b w:val="false"/>
          <w:i w:val="false"/>
          <w:color w:val="000000"/>
          <w:sz w:val="28"/>
        </w:rPr>
        <w:t>
Центр: город Алматы, улица Басенова,2</w:t>
      </w:r>
      <w:r>
        <w:br/>
      </w:r>
      <w:r>
        <w:rPr>
          <w:rFonts w:ascii="Times New Roman"/>
          <w:b w:val="false"/>
          <w:i w:val="false"/>
          <w:color w:val="000000"/>
          <w:sz w:val="28"/>
        </w:rPr>
        <w:t>
  Городской центр перинатологии и детской кардиохирургии</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498</w:t>
      </w:r>
      <w:r>
        <w:br/>
      </w:r>
      <w:r>
        <w:rPr>
          <w:rFonts w:ascii="Times New Roman"/>
          <w:b w:val="false"/>
          <w:i w:val="false"/>
          <w:color w:val="000000"/>
          <w:sz w:val="28"/>
        </w:rPr>
        <w:t>
Центр: город Алматы, улица Манаса, 65</w:t>
      </w:r>
      <w:r>
        <w:br/>
      </w:r>
      <w:r>
        <w:rPr>
          <w:rFonts w:ascii="Times New Roman"/>
          <w:b w:val="false"/>
          <w:i w:val="false"/>
          <w:color w:val="000000"/>
          <w:sz w:val="28"/>
        </w:rPr>
        <w:t>
ГККП «Кожно-венерологический диспансер»</w:t>
      </w:r>
    </w:p>
    <w:p>
      <w:pPr>
        <w:spacing w:after="0"/>
        <w:ind w:left="0"/>
        <w:jc w:val="both"/>
      </w:pPr>
      <w:r>
        <w:rPr>
          <w:rFonts w:ascii="Times New Roman"/>
          <w:b w:val="false"/>
          <w:i w:val="false"/>
          <w:color w:val="000000"/>
          <w:sz w:val="28"/>
        </w:rPr>
        <w:t>      Границы: закрытый.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