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9f91" w14:textId="4149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акима Ауэзовского района города Алматы от 03 июня 2009 года № 6/10 "Об образовании избирательных участков по Ауэзовскому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Ауэзовского района города Алматы от 27 декабря 2011 года N 01-05/4. Зарегистрировано в Департаменте юстиции города Алматы 30 декабря 2011 года за N 916. Утратило силу решением акима Ауэзовского района города Алматы от 21 апреля 2014 года N 01-05/3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Ауэзовского района города Алматы от 21.04.2014 N 01-05/3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в связи с изменением границ избирательных участков и образованием нового избирательного участка, аким Ауэзовского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акима Ауэзовского района города Алматы от 03 июня 2009 года № 6/10 «Об образовании избирательных участков  по Ауэзовскому району города Алматы» (зарегистрированного в Департаменте юстиции города Алматы 22 июня 2009 года № 818, опубликованного в газетах «Алматы ақшамы» 23 июля 2009 года № 86, газете «Вечерний Алматы» 09 июля 2009 года № 79) изменения и дополнения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Ауэзовского района Алиярову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Произвести государственную регистрацию данного решения акима Ауэзовского района города Алматы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нормативный правовой акт вводится в действие по истечении десяти календарных дней после дня первого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Ауэзовского района            Б.Торгаев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Ауэзовского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2011 года № 01-05/4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(Центр: город Алматы, средняя школа № 141,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микрорайон Жетысу-2, дом № 86, телефон: 224-83-82)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границах: микрорайон Жетысу-1 дома  №  10, 11, 12, 13, 14, 15, 16, 17, 18, 20, 21, 22, 23, 24, 25, 26, 27,28, 29, 30, 31, 32, 33, 34, 35.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(Центр: город Алматы, средняя школа № 157,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микрорайон Калкаман, улица Байтурсынова, дом № 36,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297-31-69)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границах: микрорайон Калкаман-2 (бывший поселок - Нижняя Каменка).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Абишева микрорайона Калкаман-2, по восточной стороне улицы Бегалиева микрорайона Калкаман-2, до переулка Комсомольский микрорайона Калкаман-2. По южной стороне переулка Комсомольский микрорайона Калкаман-2, до западной границы Ауэзовского района. По восточной стороне западной границы района, в южном направлении до улицы Байтурсынова микрорайона Калкаман-2, По южной стороне улицы Байтурсынова микрорайона Калкаман-2, до улицы Ауэзова микрорайона Калкаман-2. По западной стороне улицы Ауэзова микрорайона Калкаман-2, (исключая дома по улице Ауэзова микрорайона Калкаман-2), до улицы Байзак батыра микрорайона Калкаман-2. По северной стороне  улицы Байзак батыра микрорайона Калкаман-2, до улицы Актамберды жырау микрорайона Калкаман-2. По западной стороне улицы Актамберды жырау микрорайона Калкаман-2, в северном направлении до улицы Кулбекова микрорайона Калкаман-2. По южной стороне улицы Кулбекова микрорайона Калкаман-2, до улицы Ауэзова микрорайона Калкаман-2. По западной стороне улицы Ауэзова микрорайона Калкаман-2, до улицы Альжапара Абишева микрорайона Калкаман-2. По южной стороне улицы Альжапара  Абишева микрорайона Калкаман-2, до улицы Бегалиева микрорайона Калкаман-2.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426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(Центр: город Алматы, Казахский университет путей сообщения,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микрорайон Жетысу-1, дом 32-А, телефон: 224-60-74)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границах: микрорайон Жетысу-1, дома 36, 37, 38, 39, 40, 41, 42, 44, 45, 46, 47, 48, 49, 50, 52, 53, 54, 55; микрорайон Жетысу-3 – полностью.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428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(Центр: город Алматы, городская клиническая больница № 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микрорайон Калкаман, телефон: 269-00-92)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границах: От улицы Ауэзова микрорайона Калкаман-2, на запад, по северной стороне улицы Альжапара Абишева микрорайона Калкаман-2,  до улицы Бегалиева микрорайона Калкаман-2. По западной стороне улицы Бегалиева микрорайона Калкаман-2, до переулка Комсомольский микрорайона Калкаман-2. По северной стороне переулка Комсомольский микрорайона Калкаман-2, до западной границы района. По восточной стороне границы района на север, до проспекта Райымбека. По южной стороне поспекта Райымбека, на восток до улицы Ауэзова микрорайона Калкаман-2. По западной стороне улицы Ауэзова микрорайона Калкаман-2, в южном направлении до улицы Альжапара Абишева микрорайона Калкаман-2. По северной стороне улицы Альжапара Абишева, до улицы Бегалиева микрорайона Калкаман-2.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