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dbd1" w14:textId="044d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областного маслихата
от 29 декабря 2009 года № 20/7 "О ставках платы за лесные пользования 
в государственном лесном фонде и особо охраняемых природных территориях
по Северо-Казахстанской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15 марта 2011 года N 32/14. Зарегистрировано Департаментом юстиции Северо-Казахстанской области 1 апреля 2011 года N 1772. Утратило силу (письмо маслихата 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 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«О налогах и других обязательных платежах в бюджет» от 10 декабря 2008 года № 99-ІV 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№ 477,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№ 148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29 декабря 2009 года № 20/7 «О ставках платы за лесные пользования в государственном лесном фонде и особо охраняемых природных территориях по Северо-Казахстанской области на 2010-2012 годы» (зарегистрировано в Реестре государственной регистрации 20 января 2010 года № 1737, опубликовано в газетах «Солтүстік Қазақстан» от 30 января 2010 года, «Северный Казахстан» от 30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«...со статьей 14 Лесного Кодекса Республики Казахстан от 8 июля 2003 года № 477» дополнить словами «Правил побочных лесных пользований в Республике Казахстан от 26 ноября 2010 года №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«...природных территориях» дополнить словами «для лесопользователей на основании лесного билета выдаваемого государственным лесовладельцем»;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4.9, 4.10, 4.11, 4.11.1, 4.11.2, 4.11.3, 4.11.4, 4.11.5 приложения 1 к решению XX сессии областного маслихата от 29 декабря 2009 года № 20/7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5633"/>
        <w:gridCol w:w="363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одного улья на участке ГЛФ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512,54 тенге за 1 улей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358,78 тенге за 1 га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пастьбу одной головы сельскохозяйственных животных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за 1 голову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Крупно-рогатый скот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2152,68 тенге за 1 голову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2152,68 тенге за 1 голову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1076,34 тенге за 1 голову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1883,60 тенге за 1 голову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538,17 тенге за 1 голову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дней после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 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сессии областного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Н. Коняхин                             К. Едресов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