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c0c6" w14:textId="439c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нормативов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апреля 2011 года N 114. Зарегистрировано Департаментом юстиции Северо-Казахстанской области 25 апреля 2011 года N 1776.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приоритетных сельскохозяйственных культур на 2011 год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2"/>
        <w:gridCol w:w="8268"/>
      </w:tblGrid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2011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4781"/>
        <w:gridCol w:w="5582"/>
      </w:tblGrid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гектар,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(базовая норма субсидий)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возделываемые с соблюдением зональных научно-обоснованных агротехнологий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бахчевые, возделываемые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(на один культурооборот)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