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7457" w14:textId="cee7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13 декабря 2010 года N 30/2 "Об областном бюджете Северо-Казахстанской области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22 апреля 2011 года N 34/1. Зарегистрировано Департаментом юстиции Северо-Казахстанской области 12 мая 2011 года N 1779. Утратило силу - решением маслихата Северо-Казахстанской области от 24 февраля 2012 года N 2/12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Северо-Казахстанской области от 24.02.2012 N 2/12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постановлениями Правительства Республики Казахстан от 15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распределения и Правил использования средств на реализацию межсекторального и межведомственного взаимодействия по вопросам охраны здоровья граждан на 2011 год»,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Правительства Республики Казахстан от 13 декабря 2010 года № 1350», от 13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выделении средств из резерва Правительства Республики Казахстан»,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тридцатой сессии IV созыва от 13 декабря 2010 года № 30/2 «Об областном бюджете Северо-Казахстанской области на 2011-2013 годы» (зарегистрировано в Реестре государственной регистрации 18 января 2011 года № 1769, опубликовано в газетах «Солтүстік Қазақстан» от 25 января 2011 года, «Северный Казахстан» от 25 января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«75 668 567,1» заменить цифрами «75 859 055,1»;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«8 148 954» заменить цифрами «8 305 735»;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«525 608» заменить цифрами «556 692»;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«66 994 005,1» заменить цифрами «66 996 628,1»;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«76 632 939,6» заменить цифрами «76 953 427,6»;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«130 000»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«130 000»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подпунктом 30)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«30) 2 623 тыс. тенге – на реализацию социальных проектов на профилактику ВИЧ-инфекции среди лиц находящихся и освободившихся из мест лишения свободы.»;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абзацем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организации деятельности центров обслуживания населения – 336 304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«165 430» заменить цифрами «30 000»;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XXXIV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Илдырымов                               К. Едресов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2011 года № 34/1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30/2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653"/>
        <w:gridCol w:w="7313"/>
        <w:gridCol w:w="25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75 859 055,1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8 305 735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7 261 375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7 261 375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1 044 360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1 044 360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556 692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61 996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35 596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3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413 958</w:t>
            </w:r>
          </w:p>
        </w:tc>
      </w:tr>
      <w:tr>
        <w:trPr>
          <w:trHeight w:val="16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413 958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66 996 628,1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66 714 193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66 714 193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76 953 427,6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845 246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437 062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315 934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95 128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247 461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109 919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104 810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63 070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23 172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3 365 422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3 365 422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2 875 188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342 000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34 257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10 312 997,4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918 340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754 872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163 468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7 155 387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72 312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1 123 944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14 946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431 605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102 365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91 252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114 423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2 335 560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831 019</w:t>
            </w:r>
          </w:p>
        </w:tc>
      </w:tr>
      <w:tr>
        <w:trPr>
          <w:trHeight w:val="13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202 457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79 745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195 839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13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361 115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205 017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692 029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2 087 058,4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2 032 058,4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12 562 231,1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12 373 862,7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248 671,7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114 192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65 506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30 070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2 742 030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5 436 103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549 988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36 494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651 186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76 349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360 148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298 361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73 651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179 567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234 459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1 106 328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188 368,4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188 368,4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2 791 129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2 122 478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73 608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341 557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144 111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58 711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716 660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172 058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19 631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164 397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659 896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632 152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4 758 475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2 234 266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1 159 366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2 524 209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30 816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1 956 690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309 890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126 813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1 845 701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162 130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147 772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461 045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55 443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369 629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721 857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366 489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96 059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351 431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259 599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59 238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11 355 584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580 307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506 988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8 053 820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71 756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384 897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22 232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1 036 845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621 903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1 418 401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1 105 866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3 046 512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173 742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</w:t>
            </w:r>
          </w:p>
        </w:tc>
      </w:tr>
      <w:tr>
        <w:trPr>
          <w:trHeight w:val="16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97 109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72 416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2 690 920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147 331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2 543 589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1 543 179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26 744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1 503 229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1 465 134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13 206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2 199 233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2 199 233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718 191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1 402 457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1 557 926,7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111 072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района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111 072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768 668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599 080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643 186,7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643 186,7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23 753 233,4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23 753 233,4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22 569 861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745 037,1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184,3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338 151</w:t>
            </w:r>
          </w:p>
        </w:tc>
      </w:tr>
      <w:tr>
        <w:trPr>
          <w:trHeight w:val="19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2 189 607,6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-3 283 980,1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3 283 980,1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298 068,1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