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d9b6" w14:textId="34ed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2010 года N 30/2 "Об областном бюджете Северо-Казахстанской области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19 августа 2011 года N 37/1. Зарегистрировано Департаментом юстиции Северо-Казахстанской области 12 сентября 2011 года N 1784. Утратило силу - решением маслихата Северо-Казахстанской области от 24 февраля 2012 года N 2/12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Северо-Казахстанской области от 24.02.2012 N 2/12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тридцатой сессии IV созыва от 13 декабря 2010 года № 30/2 «Об областном бюджете Северо-Казахстанской области на 2011-2013 годы» (зарегистрировано в Реестре государственной регистрации 18 января 2011 года № 1769, опубликовано в газетах «Солтүстік Қазақстан» от 25 января 2011 года, «Северный Казахстан» от 25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76 789 592,1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9 169 977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612 485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67 007 130,1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77 129 964,6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754 000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754 000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17 818 тыс. тенге - на содержание, материально-техническое оснащение дополнительной штатной численности миграционной полиции;»;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 сессии областного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Лукбанов                               К. Едресов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2011 года № 37/1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30/2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33"/>
        <w:gridCol w:w="1333"/>
        <w:gridCol w:w="5493"/>
        <w:gridCol w:w="293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76 789 592,1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9 169 977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8 098 126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работы и услуги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612 485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15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67 007 130,1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282 435,1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66 724 695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66 724 695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77 129 964,6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886 665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317 434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«одного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263 622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109 919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104 810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63 406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мобилизация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3 401 092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3 401 092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2 894 356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10 347 984,4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918 340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754 872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163 468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7 180 374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1 143 944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431 605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91 252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оказание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112 524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2 350 260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13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202 457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13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195 839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13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2 097 058,4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2 042 058,4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12 619 669,7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12 431 384,7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248 671,7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материнства и детства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 в Республике Казахстан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30 070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2 745 239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5 439 089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559 628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на профилактику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«Саламатты Қазақстан»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651 186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76 349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298 361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179 567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спецмедснабжения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1 148 015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острым инфарктом миокарда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188 285,0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2 873 733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2 193 423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140 541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56 387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716 660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реабилитационных центрах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172 058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671 555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5 033 993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2 234 266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10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2 799 727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31 139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1 956 690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309 890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1 925 524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147 772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461 463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369 731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729 007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366 489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301 599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10 603 446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506 988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7 300 684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77 232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384 897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27 420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подаче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1 036 845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613 903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1 105 866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2 776 512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173 742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временного хранения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</w:p>
        </w:tc>
      </w:tr>
      <w:tr>
        <w:trPr>
          <w:trHeight w:val="15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2 690 920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147 331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2 543 589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1 592 425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26 744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1 551 142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1 512 548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14 539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2 479 717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1 491 457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202 945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1 538 992,7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10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района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111 072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769 734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599 080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малому и среднему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бизнеса-2020»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643 186,7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23 763 316,8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22 569 861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755 120,5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338 151</w:t>
            </w:r>
          </w:p>
        </w:tc>
      </w:tr>
      <w:tr>
        <w:trPr>
          <w:trHeight w:val="18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2 189 607,6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2 011 663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484 263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для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506 318,1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-3 283 980,1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3 283 980,1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2 695 926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298 068,4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298 068,1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