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963d" w14:textId="cf69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4 октября 2010 года N 280 "Об оказании социальной помощи в связи с рождением четвертого (и более) ребенка"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7 ноября 2011 года N 345. Зарегистрировано Департаментом юстиции Северо-Казахстанской области 30 ноября 2011 года N 1786. Утратило силу постановлением акимата Северо-Казахстанской области от 28 августа 2013 года N 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 силу постановлением акимата Северо-Казахстанской области от 28.08.2013 N 288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2011 года № 47 «О признании утратившими силу некоторых указов Президента Республики Казахстан»,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4 октября 2010 года № 280 «Об оказании социальной помощи в связи с рождением четвертого (и более) ребенка» (зарегистрировано в Государственном реестре нормативных правовых актов от 5 октября 2010 года № 1755, опубликовано в газетах «Солтүстік Қазақстан» от 9 октября 2010 года № 121, «Северный Казахстан» от 9 октября 2010 года № 123)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указанного постановления изложить в следующей редакции: «В соответствии с подпунктом 17) пункта 1 статьи 27 Закона Республики Казахстан от 23 января 2001 года № 148 «О местном государственном управлении и самоуправлении в Республике Казахстан» и на основании решения Северо-Казахстанского областного маслихата от 23 июля 2010 года № 27/3 «О Программе по стимулированию рождаемости в Северо-Казахстанской области «Фонд поколений» на 2010-2014 годы», в целях улучшения демографической ситуации в области,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Куанганова Ф.Ш.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Билялов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