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fa7a" w14:textId="4baf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13 декабря 2010 года N 30/2 "Об областном бюджете Северо-Казахстанской области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8 ноября 2011 года N 39/1. Зарегистрировано Департаментом юстиции Северо-Казахстанской области 1 декабря 2011 года N 1787. Утратило силу - решением маслихата Северо-Казахстанской области от 3 апреля 2012 года N 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03.04.2012 N 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тридцатой сессии IV созыва от 13 декабря 2010 года № 30/2 «Об областном бюджете Северо-Казахстанской области на 2011-2013 годы» (зарегистрировано в Реестре государственной регистрации 18 января 2011 года № 1769, опубликовано в газетах «Солтүстік Қазақстан» от 25 января 2011 года, «Северный Казахстан» от 25 января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78 448 131,1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9 168 913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613 571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68 665 647,1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78 788 481,6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824 617,6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2 418 736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1 594 118,4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-1 918 968,1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– 1 918 968,1 тысячи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областном бюджете на 2011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148 299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386 859 тыс. тенге - на поддержку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533 594 тыс. тенге - на поддержку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1 479 409 тыс. тенге - на субсидирование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1 020 845 тыс.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67 236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883 655 тыс. тенге - на капитальный и средний ремонт автомобильных дорог областного, районного значения и улиц городов;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831 019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480 547 тыс. тенге - на реализацию Государственной программы развития образования в Республике Казахстан на 2011-2020 годы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200 704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200 098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79 745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1 867 486 тыс. тенге - на обеспечение и расширение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876 405 тыс. тенге -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32 569 тыс. тенге - на обеспечение охраны общественного порядка во время проведения мероприятий международного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2 730 тыс. тенге - на проведение операции «Мак»;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77 402 тыс. тенге - на реализацию предоставления специальных социальных услуг,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- 69 162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отделений дневного пребывания в медико-социальных учреждений – 4 709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в неправительственном секторе – 3 531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125 451 тыс.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25 000 тыс. тенге - на обновление и переоборудование учебно-производительных мастерских, лабораторий учебных заведений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28 000 тыс. тенге - на приобретение учебного оборудования для повышения квалификации 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1 427 946 тыс. тенге - на поддержку частного предпринимательства в регионах в рамках программы «Дорожная карта бизнеса – 2020»,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частного предпринимательства Управлению предпринимательства и промышленности области – 701 034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молодежной практики Управлению координации занятости и социальных программ области – 105 072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Управлению энергетики и коммунального хозяйства - 621 840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20 008 тыс. тенге - на содержание, материально-техническое оснащение дополнительной штатной численности миграционной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2 133 тыс. тенге - на содержание и материально-техническое оснащение Центра временного размещения оралманов и Центра адаптации и интеграции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1 000 000 тыс. тенге - на развитие, обустройство и (или) приобретение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159 366 тыс. тенге - на развитие, обустройство и (или) приобретение инженерно-коммуникационной инфраструктуры в рамках реализации программы «Нұрлы көш» на 2009-2011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588 000 тыс. тенге - на строительство и (или) приобретение жилья государственного коммунального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7 034 448 тыс. тенге - на реализацию инвестиционных проектов,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1 609 420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водообеспечение – 4 396 947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канализационно-очистных сооружений – 309 890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дорог – 718 191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83 809 тыс. тенге –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204 860 тыс.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15 786 тыс.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529 495 тыс. тенге - на реализацию мероприятий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361 115 тыс. тенге – на профессиональную подготовку, переподготовку и повышение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52 338 тыс.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6 100 тыс. тенге -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109 942 тыс.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356 900 тыс. тенге -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2 623 тыс. тенге – на реализацию социальных проектов на профилактику ВИЧ-инфекции среди лиц находящихся и освободившихся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1 087 822 тыс. тенге – на строительство и (или) приобретение жилья государственного коммунального жилищного фонда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2011-2013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областном бюджете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207 073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рамках реализации программы «Нұрлы көш» на 2009-2011 годы - 423 863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через систему жилстройсбережений – 500 000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рамках реализации Программы занятости 2020 – 1 087 800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Программы занятости 2020 – 200 000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2011-2013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областном бюджете трансферты в республиканский бюджет в связи с передачей функций и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– 1847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– 336 304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- 5 656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– 5 706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области о реализации решения маслихата об областном бюджете на 2011-2013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областном бюджете на 2011 год целевые трансферты бюджетам районов и города Петропавловска в сумме 3 573 658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областного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2011-2013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 приложениям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XXXIX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Кашенцева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 № 39/1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13"/>
        <w:gridCol w:w="873"/>
        <w:gridCol w:w="6653"/>
        <w:gridCol w:w="26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78 448 131,1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9 168 913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8 044 852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8 044 852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1 124 061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613 571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467 966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467 966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68 665 647,1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68 379 902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68 379 902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78 788 481,6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915 372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318 015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260 871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3 392 285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3 392 285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2 879 747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352 940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10 412 557,4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918 940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7 089 283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1 153 294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2 329 913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125 451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2 257 111,4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2 202 111,4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12 599 066,7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12 410 781,7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2 738 058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5 429 955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564 913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354 296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277 703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1 240 067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2 878 078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2 191 306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6 238 461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3 456 013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1 675 822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263 925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2 782 448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1 956 512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1 932 256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165 860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460 863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370 931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96 235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61 750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10 985 936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7 802 596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386 859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1 020 845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1 479 409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131 663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2 440 435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1 470 908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2 591 423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2 591 423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1 534 053,7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района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764 234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664 247,7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23 774 678,8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23 774 678,8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349 513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824 617,6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1 594 118,1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-1 918 968,1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1 918 968,1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1 385 868,1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 № 39/1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областного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93"/>
        <w:gridCol w:w="713"/>
        <w:gridCol w:w="793"/>
        <w:gridCol w:w="6353"/>
        <w:gridCol w:w="20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270 200,7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5 856,2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30 067,7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32 331,7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81 890,5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1 747,8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5 258,8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детского сада на 90 мест в с.Кулыколь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Горьковской средней школы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капитального ремонта детских садов в селе Покровка и селе Николаевка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детского сада "Айнагуль" в с. Пресновка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М. Жумабаева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капитального ремонта детского сада "Балапан" в с.Карагога района М.Жумабаева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Дому творчества школьников в г. Булаево района М.Жумабаева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наружного фасада и частичной замены окон Зеленогайской средней школы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автомашины Газель для Кайратской средней школы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средней школы им.Ахметбекова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Петропавловске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селе Кирилловка Айыртауского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 противотуберкулезного диспансера на 100 коек с поликлиникой на 90 посещений в смену в селе Новоишимское района имени Габита Мусрепова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755 120,9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