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0ff9" w14:textId="5510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23 января 2008 года N 15 "Об утверждении перечня рыбохозяйственных водоемов областного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ноября 2011 года N 340. Зарегистрировано Департаментом юстиции Северо-Казахстанской области 1 декабря 2011 года N 1788. Утратило силу - постановлением акимата Северо-Казахстанской области от 18 июля 2013 года N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 Утратило силу - постановлением акимата Северо-Казахстанской области от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23 января 2008 года № 15 «Об утверждении перечня рыбохозяйственных водоемов областного значения» (зарегистрировано в государственном Реестре нормативных правовых актов от 11 февраля 2008 года № 1665, опубликовано в газетах «Солтүстік Қазақстан» от 18 февраля 2008 года № 22, «Северный Казахстан» от 18 февраля 2008 года № 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областного значения,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первого заместителя акима области Сапарова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2011 года № 340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2008 года № 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областного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53"/>
        <w:gridCol w:w="2653"/>
        <w:gridCol w:w="4913"/>
      </w:tblGrid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Кирилловка 14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Жаксы-Жангызтау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Якши-Янгизтау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Светлое 10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Качиловка 9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Лавровка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Аканский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Лобаново 4 километра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Ащису река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Ащиколь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Горьковское 2,5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река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километров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Кулыколь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Киши-карой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Бостандык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25километров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Ленинградское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река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Ашиколь 1 километр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Малое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Исаковка 0,2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Большое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Исаковка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Токуши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4,5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Рублевка 2,3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Кушукколь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Лесные поляны 4,0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Григорьевка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Ульго 1,8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Камышлово 2,1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Сергеевка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Борки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 (Дамба)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Иглек 2,1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 Большие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2,5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Улькен-жарма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Борки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Камышлово 3,5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Григорьевка 4,8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Шаглы-Тенгиз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Барыколь 0,1 километра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Амангельды 4,0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 Большие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Кара-Агаш 3,0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Батпаколь Большой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Алабие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Амангельдинское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Спасовка 5,5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Жетыколь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1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Карабеловка 4,0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Камыстыколь Большой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10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Карасор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Булак 2,3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Кендыкты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Мадениет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 Большой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Спасовка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 Малый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Костомар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Кочкарь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1,5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Явленка 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11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 р-на Шал акын до гран. Кызылжарского р-на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Петровка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Талапкер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Сарыколь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Покровка 0,2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Талапкер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Большой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Корнеевка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Петровка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(Калиновское)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 0,5 километра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Агащикуль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4,5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6,3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Семиозерка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Богатое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Баян 0,2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Бузау кеткен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Комсомольское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8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Ястребиновка 2,5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Мирное 4,1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Казанка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4,5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Буденное 0,2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Миролюбово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Екатериновское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Светлое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 Малое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Екатериновка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Жекекуль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Благовещенка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Журавлиное Большое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5,5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Кабань 4,5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 Большой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Ольговка 1,7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Комсомольское 9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Целинное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7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Каракога Большая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с. Троицкое 1,3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8,5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Кабань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7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Ольговка 4,3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Боевик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8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Чапаевка 0,2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Аимжан 1,5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Усердное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Мирное 2,1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Майбалык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7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Пресновка 11,5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Макарьевка 6,5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 1,2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Усердное 4,5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(село Кабань)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Кабань 0,3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(Пресновское)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Пресновка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Казанка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Сатыбарды (Бакир)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6,3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7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Семиозерка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Собачье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Ястребиновка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Сенжарка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Cоленое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Богатое 4,5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6,2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Озерный 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3,5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Токсамбай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Макарьевка 8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Тулубай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Улькенколь (Утятник)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Каракамыс 3,5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Усердное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Комсомольское 1,5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0,7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Церковное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Макарьевка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Архангелка 3,5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(село Чапаевка)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Чапаевка, 3,2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Боевик 2,8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7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Пресновка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4,7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Ястребиновка 0,1 километра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Большая (Альва)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Альва 0,8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Зарослое,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Зарослое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Октябрьское 1,8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Камышлово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Полудино 0,3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Полудино 4,6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Рявкино 0,1 километра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Якорь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Большое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города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Малое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Пеньково 4,8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Сумное 2,6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Николаевка 3,2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Николаевка, 1,8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Гайдуково,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Налобино, 1,6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Малое (Старина)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Глубокое, 1,4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6,5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Исаковка, 1,6 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Кустовое 2,8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Рябиновка 0,6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Сумное 2,1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Горбуновка,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Налобино 2,3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Исаковка,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Долматово 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Новоникольское,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Серьгино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Архангельское 1,2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Березовка 4,2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Кустовое,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 Сумное 4,2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Кривозерка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Гриневка 1,8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Ново-Андреевка 5,6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2,4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Кустовое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Дубровное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2,4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(Налобинское)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Лебедки 4,2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Горбуновка 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Леденево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Боголюбово 12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Красноярка 3,6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Николаевка 0,4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Архангельское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2,9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Большое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Сумное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Глубокое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Вагулино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Пойма реки Ишим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Есильского района до границы с Россйской Федерацией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Вагулино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Красный Маяк 5,3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Леденево 7,7 километра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Асаново 4,2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Березовка 3,2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Сивково 2,4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Серьгино 1,6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Сивково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Жиляково 4 километра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Сумное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Новокаменка, 2,5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Токушки Малые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Токуши 2,0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4,2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Трудовое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0,3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Боголюбово 4,3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1,1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2,8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2,5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Долматово 6,2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Новоникольское 8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(село Новокаменка)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Вознесенка 0,9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(часть)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Дубровное 2,5 километра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Бексеит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Белое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Калугино 1,5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Студеное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Пчелино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0,2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(село Дубровное)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Чистое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Ближнее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Дальнее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7,5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Щучье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Коваль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Кабанье (Кабаны)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Новомихайловка 11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Пробуждение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Калдаман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Калдаман Кривой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Красный Октябрь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5,5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Коваль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Покровка,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Искра 7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Марушкино Малое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Афонькино, 3,5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Марушкино Большое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Афонькино, 3,5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Минкесер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5,5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Коваль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Ленино 10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Покровка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Пеган Малый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Старомихайловка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Пеган Большой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Воскресеновка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города Мамлютка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Становое 7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Пчелино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7,5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Пчелино 3,5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Сергулы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Искра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1,5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Сливное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Становое 1,5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Малое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6,3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Становое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 (Касеновское)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Ленино 10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Афонькино 10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Сливное 1,5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Чайдык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Минкесер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Большой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1,5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Раздольное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(Домашнее)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Чистое 0,1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(Токаревское)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Новомихайловка 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(село Мингесер)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Озерное 10,5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Сарапул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Пчелино 2,5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Шайтаново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Афонькино 1,5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Щучье 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Токаревка 1,4 километра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Габита Мусрепова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Дружба 9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Шагалалы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Калмаколь Малый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Раисовка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Кировский 25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Рузаевка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Чистополье 4 километра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Тайсаринское водохранилище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Чистополье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Новоселовка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Старобелка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Шарыкское водохранилище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Мадениет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Баженколь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Кирово 12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Рощинское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Жанасу № 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Аккудук 5,3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Зеленый Гай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Калибек и притоки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Шункырколь 20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Карасор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Рощинское 18 километров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Кишкенесор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Комсомольское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Жанадауир 5,4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"Ново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гречановка" № 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Новогречановка 6,1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Чермошнянка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Кирово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Ушсай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Тихоокеанское 18 километров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Акжан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Григорьевка 0,5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5,0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Жаксы-Жарколь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Богдана Хмельницкого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Жаркент 1 километр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Тимирязево 12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Касэрон (Обвальное)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Октябрьское 6,5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Целинный 1,7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Урожайное 0,2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пруд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Москворецкое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 1,7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Дмитриевка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Кирово 6 километров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Селеты-Тениз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Карамырза 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Талдысай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Жамбыл 1,9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Кишкенеколь 32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Бидаикские пруды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Бидаик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Жалпаксу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0,8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Жалтырь 3,3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Кабанкарасу старица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2,2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Каратал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Семиполка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 Малый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Ступинка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Бирлик 8 километров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старицы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Габита Мусрепова до границы Есильского района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Балуан 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водохранилище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города Сергеевка до села Октябрьское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Суттыколь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Повозочное 1,5 километра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Малый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Новопокровка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Бирлик 4,2 километра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Повозочное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361 водоемов и участков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