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6f451" w14:textId="b16f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в городе Петропавловске для размещения агитационных печатных материалов кандидатов в Президенты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23 февраля 2011 года N 192. Зарегистрировано Департаментом юстиции Северо-Казахстанской области 24 февраля 2011 года N 13-1-190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№ 2464 «О выборах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февраля 2011 года № 1149 «О назначении внеочередных выборов Президента Республики Казахстан»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места для размещения агитационных печатных материалов кандидатов в Президенты Республики Казахстан по городу Петропавловску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города Балгашукову М.К.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Северо-Казахстанской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Ашимбетов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Петропавловской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городской избирательной комиссии           Н. Петров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Петропавловска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2011 года № 192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в городе Петропавловске для размещения агитационных печатных материалов для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2895"/>
        <w:gridCol w:w="5673"/>
        <w:gridCol w:w="2876"/>
      </w:tblGrid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Месторасположение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объекта для размещения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Абая–Ауэзова район ЦОНа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Мира-Абая район магазина «Сокол»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 район дома культуры «Машиностроитель»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Мира район средней школы № 8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Мира–Конституции Казахстана (Центральный универсальный магазин)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Мира-Г.Мусрепова (магазин «Караван»)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Пушкина, 103 (СПИД центр)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Интернациональная–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Жумабаева (СКГУ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корпус № 6)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Интернациональная-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Астана (гостиница «Колос»)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Интернациональная–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Театральная (рынок «Черемушки»)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улицы Жамбыла (кольцо ДСР остановка магазин «Волна»)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 (заправка «СК нефтепродукт»)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Жамбыла (Казахский театр)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Парковая– Конституции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Жамбыла-Бостандыкская (напротив торгового дома «Тайга»)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Сатпаева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 центрального входа в железно-дорожный вокзал)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 (конечная ост. Бензострой)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Болатбаева (ресторан «Туркестан»)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Украинская, 203 (Стеклянный магазин)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 улиц Хименко-Уалиханова (магазин «Сулпак»)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Юбилейная (остановка в районе Военного института)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Солнечный (магазин «Кокетка» на пересечении улиц Солнечная и Дачная)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106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Заречный (улица 2-ая Заречная, остановка возле магазина «Макс»)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  <w:tr>
        <w:trPr>
          <w:trHeight w:val="3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Борки (улица Зеленая, возле магазина «Шапағат»)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Металлические конструкции типа «пилон»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