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626b" w14:textId="e5c6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города Петропавловска от 19 февраля 2010 года № 182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марта 2011 года N 353. Зарегистрировано Департаментом юстиции Северо-Казахстанской области 6 апреля 2011 года N 13-1-192. Утратило силу постановлением акимата города Петропавловска Северо-Казахстанской области от 11 сентября 2013 года N 1669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Петропавловска Северо-Казахстанской области от 11.09.2013 N 1669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№ 107 "Об административных процедурах"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19 февраля 2010 года № 182 "Об организации оплачиваемых общественных работ на предприятиях и в организациях города Петропавловска" (зарегистрировано в Реестре государственной регистрации нормативных правовых актов за № 13-1-173 от 24 февраля 2010 года, опубликовано в газетах "Қызылжар нұры" от 26 февраля 2010 года № 11, "Проспект СК" от 26 февраля 2010 года № 10)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3 указанного постановления дополнить пунктами 3-1,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Оплату труда общественных работников установить в размере минимальной заработной платы, в соответствие с Законом Республики Казахстан от 29 ноября 2010 года № 357-IV "О республиканском бюджете на 2011-2013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3-2. Условия общественных работ определяются продолжительностью рабочей недели 5 (пять) дней с двумя выходными (суббота, воскресенье), восьми часовой рабочий день, обеденный перерыв 1 (один)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1 "Перечень предприятий и организаций города, в которых будут проведены оплачиваемые общественные работы, их виды и объемы", утвержденное указанным постановлением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 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2010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978"/>
        <w:gridCol w:w="1477"/>
        <w:gridCol w:w="2619"/>
        <w:gridCol w:w="3563"/>
        <w:gridCol w:w="1225"/>
        <w:gridCol w:w="531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"Коммун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хоз" акимата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"Отдела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автомобильных дорог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выполнении подсобных работ в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 ледовых блоков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профилактической работе среди уязвимой группы населения (потребителей инъекцион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лекций, бесед с охватом 5000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казенное 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"Областной наркологи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центр"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профилактической работе среди молодежи,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наркотиков и алкого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учебных заведениях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проведении лекций, бесед с охватом 2880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внутренних дел города Петропавловска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оказание помощи участковым инспекто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в предупреж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дении, выявлении фактов правона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"Налоговый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Налогового комитета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уплате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рованию, рассылке и доставке 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проведении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компаний, обходе территорий города в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земельных отношений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актов выбора земельных участков, в постановке их на учет, как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имущество; обработка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занятости и социальных программ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социальной защиты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 по ведению баз данных различных категорий населения, нуждающих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 социальной 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архивных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 работа курьера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внутренней политики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юбилейных торжеств,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посвящен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праздникам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сельского хозяйства и ветерина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финансов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инвентари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жилых объектов недвижимо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и упорядоче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учета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1200 жилых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 выявлению и документи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лиц, не заменивших паспорта бывшего СССР и не переофор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мивших удостоверения личности, в которых отсутству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 индивидуа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идентификационные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докуме 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координа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занятости и социальных программ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социальной защите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 оказания помощи в проведении 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 по ведению базы данных различных категорий населения, нуждающих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Комитета по исполнению судебных актов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делам обороны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Комитета по правовой статистике и 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учетам Генераль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прокурату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Республики Казахстан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базы данных в целях качества и 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