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709f" w14:textId="348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акимата города Петропавловска от 19 февраля 2010 года N 182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24 августа 2011 года N 1236. Зарегистрировано Департаментом юстиции Северо-Казахстанской области 30 сентября 2011 года N 13-1-202. Утратило силу постановлением акимата города Петропавловска Северо-Казахстанской области от 11 сентября 2013 года N 1669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Петропавловска Северо-Казахстанской области от 11.09.2013 N 1669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19 февраля 2010 года № 182 (зарегистрировано в Реестре государственной регистрации нормативных правовых актов за № 13-1-173 от 24 февраля 2010 года, опубликовано в газетах «Қызылжар нұры» от 26 февраля 2010 года № 11, «Проспект СК» от 26 февраля 2010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«Перечень предприятий и организаций города, в которых будут проведены оплачиваемые общественные работы, их виды и объемы» изложить в новой редакции (согласно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и.о.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Ашимбетов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2011 года № 1236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182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208"/>
        <w:gridCol w:w="1165"/>
        <w:gridCol w:w="2056"/>
        <w:gridCol w:w="2426"/>
        <w:gridCol w:w="1817"/>
        <w:gridCol w:w="1384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собных работ в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 городков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блоков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по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и борьбе со СПИД»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уязвимой группы населения 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инъекционных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котиков)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центр» акимата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потребителей инъек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наркотиков и алко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голя в учебных заведени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города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 дел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обслуживания; оказание помощи участко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пекторам в преду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фактов правонарушений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говый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Налогово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финансов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обслуживаниянасе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уведомлений по уплате налогов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рованию, рассылке и 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общественных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паний, обходе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города в работе с населени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земельных отношений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и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актов выбора земельных участков, 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тановке их на учет, как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щество; обработка архивных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программ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работ по ведению баз данных различных категорий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 в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архивных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 работа курьера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внутрен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политики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лейных торжеств,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вященных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 праздни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финансов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таризации жилых объектов недвижи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и упорядоче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учета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объектов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Юстиции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приятии по 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детей не имеющих свидетель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рождении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динации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программ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 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вопросам занятости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ведению базы данных различных категорий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 в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 защите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судеб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актов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Комитета по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 судебных актов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 делам обороны города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архив»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 по правовой 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циальным учетам Генераль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ратуры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 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города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ластной суд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формирования базы данных в целях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