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8e4a" w14:textId="3118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Петропавловска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14 декабря 2011 года N 1. Зарегистрировано Департаментом юстиции Северо-Казахстанской области 16 января 2012 года N 13-1-210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95–IV,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148-II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Петропавловска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13727080,8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6515706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451188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6712834,8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15406838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477325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119839,9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119839,9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-2276922,1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2276922,1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1760231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271807,9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788499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Петропавловска Северо-Казахстанской области от 14.12.2012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Направить свободные остатки городского бюджета, сложившиеся на 1 января 2012 года на расходы по бюджетным программам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города Петропавловска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городского бюджета на 2012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акцизов, кроме акцизов,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деятельности, кроме сборов,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собственности, являющихся собственностью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городского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городского бюджета формируются за счет бюджетной субвенции, передаваемой из областного бюджета в сумме 1425105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порядке, определяемом Правительством Республики Казахстан, используются поступления от реализации товаров и услуг, представляемых следующими организациями: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учреждениями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библиотеками.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в процессе исполнения бюджета города на 2012 год не подлежащих секвестру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городском бюджете на 2012 год целевые трансферты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327653 тысяч тенге –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36846 тысяч тенге – на реализацию Государственной программы развития образования в Республике Казахстан на 2011 – 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36846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40600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94528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1406 тысяч тенге –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3201 тысяч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42812 тысяч тенге – на частичное субсидирование заработной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16045 тысяч тенге –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32779 тысяч тенге – на организацию молодежной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35187 тысяч тенге –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1393000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1290000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198144 тысяч тенге – на реконструкцию сетей электроснабжения, находящихся в коммунальной собственности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452185 тысяч тенге – на реконструкцию канализационных очистных сооружений (2 и 3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454,8 тысяч тенге –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города Петропавловска Северо-Казахстанской области от 14.12.2012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города на 2012 год бюджетные кредиты из республиканского и областного бюджетов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1 100 000 тысяч тенге – на проектирование, строительство и (или) приобретение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477325 тысяч тенге – на проведение ремонта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110000 тысяч тенге – на строительство 4-х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41906 тысяч тенге - на строительство незавершенного 55 квартирного жилого дома по ул.Интернациональная, 4 "Г".»;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31000 тыс.тенге – на строительство ипотечного 126-ти квартирного дома по ул.Юбилейная-Семашко.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города Петропавловска Северо-Казахстанской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города на 2012 год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100000 тысяч тенге – на развитие, обустройство и (или) приобретение инженерно-коммуникационной инфраструктуры микрорайона «Береке»;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379553 тысяч тенге – на строительство двух 95-ти квартирных жилых дома в микрорайоне «Береке»;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20573 тысяч тенге – на реконструкцию сетей электроснабжения, находящихся в коммунальной собственности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48001 тысяч тенге – на реконструкцию канализационных очистных сооружений (2 и 3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93383 тысяч тенге – на разработку проектно-сметной документации на завершение модернизации существующих технологических схем очистных сооружений канализации (4 этап);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24400 тысяч тенге – на разработку Плана развития схемы теплоснабжения города Петропавловска до 2030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42458 тысяч тенге – на выплату социальной помощи в рамках Программы по стимулированию рождаемости "Фонд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500 тысяч тенге – на установку противопожарной сигнализации, приобретение средств пожаротушения, услуги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859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5733 тысяч тенге –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5500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12000 тысяч тенге – на составление классификатора целевого назначения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140000 тысяч тенге - на приобретение зданий для размещения детских садов;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282679 тысяч тенге - на капитальный и средний ремонт улиц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21001 тысяч тенге - на разработку проектно-сметной документации на реконструкцию самотечного коллектора "Южный";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27752 тысяч тенге - на разработку проектно-сметной документации на реконструкцию напорного коллектора "Южный";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5606 тысяч тенге – на разработку проектно-сметной документации на реконструкцию водопровода по улице Алтынсарина от водопроводно-очистных сооружений до улицы Конституции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3864 тысяч тенге – на разработку проектно-сметной документации на реконструкцию водовода по улице Универсальной от улицы Осипенко до улицы 2-ая Универсальная;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11449 тысяч тенге – на разработку проектно-сметной документации на реконструкцию водовода от насосной станции 1-го подъема до водоочистных сооружений (1-я нитка) 1-я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40000 тысяч тенге - на приобретение специализированной техники для государственного коммунального предприятия "Очистные, водоотводные и водопропускные сооружения";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20000 тысяч тенге - на разработку проектно-сметной документации на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10000 тысяч тенге - на разработку проектно-сметной документации на инженерно-коммуникационную инфраструктуру;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8000 тысяч тенге – на формирование уставного капитала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3000 тысячи тенге - на размещение государственного заказа на дополнительное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1041 тысяча тенге – на подключение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178 тысячи тенге - на разработку ПСД на капитальный ремонт дамб пруда-накопителя "Омутки" сточных вод»;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1448 тысячи тенге - на разработку ПСД на капитальный ремонт дамб пруда-накопителя "Биопруд"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865 тысяч тенге - на разработку ПСД на капитальный ремонт дамб пруда-накопителя "оз.Горькое"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4400 тысяч тенге - на разработку ПСД на консервацию магистрального канализационного коллектора "Северный";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66 тысяч тенге - на реконструкцию сетей водоснабжения (водовод по ул. Крепостной, водовод на территории водопроводных очистных сооружений, реконструкция водопроводных очистных сооружений) – технадзор;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291 тысяча тенге - на реконструкцию сетей водоснабжения (разводящие сети водоснабжения) – технадзор;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4095 тысяч тенге - на разработку ПСД по реконструкции водовода по ул.Алматинская от ул.Жумабаева до ул.Гоголя;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1669 тысяч тенге - на разработку ПСД по реконструкции водовода по ул.Жумабаева от ул.Попова до ул.Ульянова»;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1408 тысяч тенге - на реконструкцию сетей электроснабжения, находящихся в коммунальной собственности»;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1118 тысяч тенге – на приобретение учебных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города Петропавловска Северо-Казахстанской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города на 2012 год в сумме 72312,7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города Петропавловска Северо-Казахстанской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Установить, что в расходах городского бюджета на 2012 год по программе 451-007 «Социальная помощь отдельным категориям нуждающихся граждан по решениям местных представительных органов» предусмотрены ассигнования на социальные выплаты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Мустафина                               Р. Сыздыков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Петропавловска Северо-Казахстанской области от 14.12.2012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8313"/>
        <w:gridCol w:w="26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13 727 080,8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6 515 706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3 543 423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3 543 423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1 383 880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775 694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415 714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1 152 951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779 495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178 127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270 452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270 452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451 188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6 712 834,8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6 712 834,8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6 712 834,8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15 406 838,0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263 648,9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16 126,6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164 524,9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125 645,9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64 505,5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2 503,1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32 027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16 250,5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5 848 402,4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5 831 433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3 828 263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8 466,3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44 239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810 285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8 347,9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327 653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19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86 180,1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391 462,7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16 969,4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742 631,8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742 631,8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60 393,3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126 934,8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34 149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54 406,7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6 964 942,8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4 904 201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1 797 102,5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1 532 376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1 572 313,1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2 055 371,9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27 071,6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128 427,3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207 408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310 862,8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319 234,8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54 013,3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273 277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696 847,4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281 398,3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118 230,2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118 230,2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37 375,9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31 368,4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6 007,5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30 579,7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12 112,5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56 879,5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51 090,5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47 339,8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39 305,6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4 737,6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97 995,4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77 971,4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10 257,2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66 977,8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738 496,6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738 496,6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719 589,9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133 205,9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72 312,7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72 312,7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43 034,6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17 858,6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208 336,6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208 336,6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205 164,6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103 839,9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103 839,9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-2 276 922,1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2 276 922,1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271 807,9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271 807,9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7413"/>
        <w:gridCol w:w="22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7 682 646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6 340 851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3 684 708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3 684 708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1 472 861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791 713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209 012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472 136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992 163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579 464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199 090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191 119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191 119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1 242 106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1 242 106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7393"/>
        <w:gridCol w:w="22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7 399 818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192 622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43 386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5 132 926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5 132 926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3 980 283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270 251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821 209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560 732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560 732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56 279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74 387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77 619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34 297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32 681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730 081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730 081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86 349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274 838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125 806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231 729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109 531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109 531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42 743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20 608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260 425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260 425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253 898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160 186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111 238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111 238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30 899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-282 828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7373"/>
        <w:gridCol w:w="22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8 024 413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6 783 347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3 876 283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3 876 283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1 605 444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862 968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227 848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514 628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1 091 379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637 410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204 644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218 999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30 326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210 241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210 241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60 549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7333"/>
        <w:gridCol w:w="23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7 524 413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186 270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31 758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56 402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5 225 391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5 225 391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4 048 789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835 893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592 442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592 442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98 354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79 594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781 188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781 188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92 393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205 519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134 613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34 037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45 242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29 501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278 654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278 654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271 670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31 099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33"/>
        <w:gridCol w:w="713"/>
        <w:gridCol w:w="95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города Петропавловска Северо-Казахстанской области от 14.12.2012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853"/>
        <w:gridCol w:w="8213"/>
        <w:gridCol w:w="25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3 964 840,8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501 033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501 033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36 846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</w:t>
            </w:r>
          </w:p>
        </w:tc>
      </w:tr>
      <w:tr>
        <w:trPr>
          <w:trHeight w:val="19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8 347,9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327 653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19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86 180,1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130 024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130 024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молодежной практики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3 333 329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650 329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электроснабжения, находящихся в коммунальной собственности города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канализационно-очистных сооружений (2-3 очереди)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из республиканского и областного бюджетов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города Петропавловска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8533"/>
        <w:gridCol w:w="23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4-х жилых домов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незавершенного 55 квартирного жилого дома по ул.Интернациональная, 4 "г"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ипотечного 126-ти квартирного дома по ул.Юбилейная-Семашко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областного бюджета по г.Петропавловску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города Петропавловска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13"/>
        <w:gridCol w:w="8453"/>
        <w:gridCol w:w="23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1 322 889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подключение ID-Phone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156 847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156 847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аппаратуры для видеонаблюдения в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подключение ID-Phone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электронных учебников в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учебных пособий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на дополнительное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зданий для размещения детских садов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509 553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399 553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95-ти квартирных жилых дома в микрорайоне «Береке»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 микрорайона "Береке"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инженерно-коммуникационную инфраструктуру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270 448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капитальный ремонт дамб пруда-накопителя "Омутки" сточных вод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капитальный ремонт дамб пруда-накопителя "Биопруд" сточных вод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капитальный ремонт дамб пруда-накопителя "оз.Горькое" сточных вод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Плана развития схемы теплоснабжения города Петропавловска до 2030 года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75 133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электроснабжения, находящихся в коммунальной собственности города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самотечного коллектора "Южный"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напорного коллектора "Южный"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27 751,5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консервацию магистрального канализационного коллектора "Северный"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электроснабжения, находящихся в коммунальной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168 424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завершение модернизации существующих технологических схем очистных сооружений канализации (4 этап)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очистных сооружений (2 и 3 очередь)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водопровода по ул.Алтынсарина от водопроводно-очистных сооружений до ул.Конституции Казахстана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водовода по ул.Универсальной от ул.Осипенко до ул.2-ая Универсальная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водовода от насосной станции 1-го подъема до водоочистных сооружений (1-я нитка) 1-я очередь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(водовод по ул. Крепостной, водовод на территории водопроводных очистных сооружений, реконструкция водопроводных очистных сооружений) – технадзор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(разводящие сети водоснабжения) – технадзор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реконструкции водовода по ул.Алматинская от ул.Жумабаева до ул.Гоголя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реконструкции водовода по ул.Жумабаева от ул.Попова до ул.Ульянова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составление классификатора целевого назначения земель города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улиц города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специализированной техники для ГКП "Очистные, водоотводные и водопропускные сооружения"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ветеринарной станции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социальной помощи, предусмотренной по программе "Социальная помощь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города Петропавловска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793"/>
        <w:gridCol w:w="2413"/>
      </w:tblGrid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услуги бань и парикмахерских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и лицам, приравненным к ним по льготам и гарантиям, на зубопротезирование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7 727,1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участников и инвалидов ВОВ, лиц, приравненных по льготам и гарантиям к участникам и инвалидам ВОВ, других категории лиц, приравненных по льготам и гарантиям к участникам войны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17 884,2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проезд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питание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Почетным гражданам города Петропавловска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лицам, которым назначены пенсии за особые заслуги перед Республикой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коммунальные услуги в размере 4 месячных расчетных показателей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21 409,8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врачам и выпускникам медицинских высших учебных заведений, прибывающим на постоянную работу в город Петропавловск в размере 200 тысяч тенге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службы «Социальное такси» по оказанию бесплатных транспортных услуг инвалидам I-II групп, детям-инвалидам до 18 лет, участникам и инвалидам Великой Отечественной войны и приравненных к ним лицам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семьям (гражданам), пострадавшим вследствие чрезвычайных ситуаций, независимо от среднедушевого дохода семьи (гражданина) в размере 70 месячных расчетных показателей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3 964,1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Ежеквартальная социальная помощь детям-сиротам, не имеющим собственного жилья и состоящим в очереди на получение жилья из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Ежеквартальная социальная помощь неполным многодетным семьям, имеющим 4-х и более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126 934,8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9 в соответствии с решением маслихата города Петропавловска Северо-Казахстанской области от 06.03.2012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редакции решения маслихата города Петропавловска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53"/>
        <w:gridCol w:w="7573"/>
        <w:gridCol w:w="24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1 233,2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72 802,4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296 196,3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7 631,8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205 165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