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4610c" w14:textId="13461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помещений для проведения встреч с избирателями на территории Аккайынского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17 февраля 2011 года N 47. Зарегистрировано Департаментом юстиции Северо-Казахстанской области 21 февраля 2011 года N 13-2-127. Утратило силу постановлением акимата Аккайынского района Северо-Казахстанской области от 19 августа 2013 года N 211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Аккайынского района Северо-Казахстанской области от 19.08.2013 N 211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№ 2464 «О выборах в Республике Казахстан»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Аккайынской районной избирательной комиссией (по согласованию) места для размещения агитационных печатных материалов для всех кандидатов в Президенты Республики Казахстан на территории Аккайынского района,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кандидатам в Президенты Республики Казахстан на договорной основе помещения для встреч с избирателями на территории Аккайынского района,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Тельтаева Н.З.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 Р. Елубаев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Аккайынской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избирательной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комиссии                                     Н. Тельтаева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февраля 2011 года № 47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мест для размещения агитационных печатных материалов на территории Аккайынского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3345"/>
        <w:gridCol w:w="6991"/>
      </w:tblGrid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населенного пункта 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сельский округ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Астраханка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магазина «Виктория»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Аралагашский сельский округ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Аралагаш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магазина «Сабина»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Власовский сельский округ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Власовка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магазина «Лидия»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Григорьевский сельский округ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Трудовое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конторы товарищества с ограниченной ответственностью «Смирновское»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Ивановский сельский округ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Ивановка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магазина «Меркурий»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Киялинский сельский округ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Киялы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столовой товарищества с ограниченной ответственностью «Киялы Астык»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сельский округ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Ленинское 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магазина «Астана»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Полтавский сельский округ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Полтавка 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конторы товарищества с ограниченной ответственностью «Полтавское»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Смирновский сельский округ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Смирново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около территории товарищества с ограниченной ответственностью «Смирновский элеватор»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Токушинский сельский округ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Токуши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магазина «Натали»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Шагалалы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Шагалалы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конторы товарищества с ограниченной ответственностью «Сельскохозяйственная опытная станция»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Черкасский сельский округ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Черкасское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конторы товарищества с ограниченной ответственностью «Черкасское»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февраля 2011 года № 47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 для проведения встреч с избирателями всех кандидатов в Президенты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4553"/>
        <w:gridCol w:w="515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населенных пунктов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для для проведения встреч с избирателями в государственных учреждениях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Аралагаш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Рублевка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Рублевская средняя школа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Астраханка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Астраханская средняя школа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Каратомар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Власовка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Власовская средняя школа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Шағалалы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Трудовое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Советская средняя школа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Ивановка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Ивановская средняя школа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Киялы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Киялинский ПЛ-3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Ленинское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Полтавка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Полтавская средняя школа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Смирново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Токуши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Токушинская ШГ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Черкасское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Черкасская средняя школа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