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2a11" w14:textId="66e2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на срочную воинскую службу на территории Аккайынского района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25 марта 2011 года N 78. Зарегистрировано Департаментом юстиции Северо-Казахстанской области 4 апреля 2011 года N 13-2-129.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апреле-июне, октябре-декабре 2011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в количестве, необходимом для комплектования Вооруженных Сил Республики Казахстан, Внутренних войск Министерства внутренних дел Республики Казахстан, Комитета национальной безопасности Республики Казахстан, Республиканской гвардии Республики Казахстан,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доставку призывников для прохождения медицинского освидетельствования и отправку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коммунальному государственному казенному предприятию «Аккайынская центральная районная больница акимата Северо-Казахстанской области Министерства здравоохранения Республики Казахстан» (по согласованию) для прохождения медицинского освидетельствования граждан, направленных призывной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места: в терапевтическом отделении – 10 мест, в хирургическом отделении – 4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комиссию опытными врачами-специалистами, медицинским персоналом, а также обеспечить имуществом и инструментарием;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бесперебойную работу рентген-кабинета, кабинета функциональной диагностики, лаборатории сдачи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«Аккайынский районный отдел экономики и финансов» обеспечить своевременное финансирование расходов на мероприятия по призыву граждан на срочную воинскую службу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аппарата акима района на время проведения призыва для материально–технического обеспечения призыва принять на работу 2 штатные единицы технических работников (делопроизводителей), обеспечить аренду транспорта для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«Отдел по делам обороны Аккайынского района Северо-Казахстанской области» (по согласованию) обеспечить доставку призывников на областной сборный пункт для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16 апреля 2010 года № 69 «Об организации призыва на срочную воинскую службу на территории Аккайынского района в апреле-июне и октябре-декабре 2010 года» (зарегистрировано в региональном разделе Реестра государственной регистрации нормативных правовых актов за № 13-2-116 и опубликовано «06» марта 2010 года в газетах «Аққайың» № 13 и «Колос»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Нәси С.Қ.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«Аккайынская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Кусемисов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Жахин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Гриб В.В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Аккайынского района Северо-Казахстанской области от 03.08.2011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7251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Виталий Владимирович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Аккайынского района Северо-Казахстанской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Скрипко Владимир Михайлович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по оперативным вопросам, чрезвычайным ситуациям и гражданской обороне государственного учреждения «Аппарат акима Аккайынского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Шайкенов Алмат Темирбаевич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по кадровой работе начальника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 Кайныл Шахимовна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Байбатырова Айнаш Нурлановна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