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b26a" w14:textId="125b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отбора работодателей, предлагающих организацию социальных рабочих мест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11 апреля 2011 года N 92. Зарегистрировано Департаментом юстиции Северо-Казахстанской области 3 мая 2011 года N 13-2-132. Утратило силу - постановлением акимата Аккайынского района Северо-Казахстанской области от 27 сентября 2011 года N 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Аккайынского района Северо-Казахстанской области от 27.09.2011 N 219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23 января 2001 года № 149 «О занятости населения», акимат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отбора работодателей, предлагающих организацию социальных рабочих мест,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по вопросам занятости государственному учреждению «Аккайынский районный отдел занятости и социальных программ» (далее Уполномоченный орган) осуществлять реализацию порядка отбора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Уполномоченный орган заключение договоров на организацию социальных рабочих мест для трудоустройства безработных граждан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Макишева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Настоящие постановление вводится в действие по истечению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Елубаев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