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464e" w14:textId="0b84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Аккайынского районного маслихата от 24 декабря 2010 года N 25-1 "О бюджете Аккайынского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мая 2011 года N 29-1. Зарегистрировано Департаментом юстиции Северо-Казахстанской области 27 июня 2011 года N 13-2-135.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Аккайынского районного маслихата от 24 декабря 2010 года № 25-1 «О бюджете Аккайынского района на 2011-2013 годы» (зарегистрировано в Реестре государственной регистрации нормативных правовых актов № 13-2-125 от 24 января 2011 года, опубликовано в газетах «Аккайын» № 9 от 3 марта 2011 года, «Колос» № 9 от 3 марта 2011 года),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2011 года № 28-1 (зарегистрировано в Реестре государственной регистрации нормативных правовых актов № 13-2-131 от 26 апреля 2011 года, опубликовано в газетах «Аккайын» № 24 от 12 мая 2011 года, «Колос» № 23 от 12 мая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«3 424» заменить цифрами «1393»;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ХХIХ сессии IV созыва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Исаев   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2011 года № 29-1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633"/>
        <w:gridCol w:w="7933"/>
        <w:gridCol w:w="21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1 847 503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73"/>
        <w:gridCol w:w="7253"/>
        <w:gridCol w:w="23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1 851 358,8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174 392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999 934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114 223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жилого фонда жилья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79 166,5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-83 022,3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83 022,3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2011 года № 29-1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2011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353"/>
        <w:gridCol w:w="3973"/>
        <w:gridCol w:w="2793"/>
      </w:tblGrid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023.000 "Материально-техническое оснащение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993"/>
        <w:gridCol w:w="1873"/>
        <w:gridCol w:w="2013"/>
        <w:gridCol w:w="1913"/>
        <w:gridCol w:w="1673"/>
      </w:tblGrid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009.000 "Обеспечение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пунктов"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 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ребений"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 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пунктов"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46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6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8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48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48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46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