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e85b" w14:textId="00be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Аккайынского районного маслихата от 24 декабря 2010 года N 25-1 "О бюджете Аккайынского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июля 2011 года N 32-1. Зарегистрировано Департаментом юстиции Северо-Казахстанской области 22 августа 2011 года N 13-2-136.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Департамента юстиции Северо-Казахстанской области от 02.04.2013 № 04-07/1933)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Аккайынского районного маслихата от 24 декабря 2010 года № 25-1 «О бюджете Аккайынского района на 2011-2013 годы» (зарегистрировано в Реестре государственной регистрации нормативных правовых актов № 13-2-125 от 24 января 2011 года, опубликовано в газетах «Аккайын» № 9 от 3 марта 2011 года, «Колос» № 9 от 3 марта 2011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«доходы - 1876070 тысяч тенге,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- 225973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- 20538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-1626819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- 1878425,8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«Учесть в районном бюджете на 2011 год целевые трансферты в общей сумме 360932 тысячи тенге»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на 2011 год целевые трансферты в общей сумме 364499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«17199 тысяч тенге на выплату социальной помощи в рамках Программы по стимулированию рождаемости « 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подпункт: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905 тысяч тенге на внедрение системы электронного документооборота (СЭД)»;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к указанному решению изложить в новой редакции согласно приложениям 1,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ХХХII сессии IV созыва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Фильберт                                Б. Билялов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2011 года № 32-1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73"/>
        <w:gridCol w:w="753"/>
        <w:gridCol w:w="7193"/>
        <w:gridCol w:w="2193"/>
      </w:tblGrid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1 876 070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225 973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57 460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1 626 819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1 626 819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1 626 819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793"/>
        <w:gridCol w:w="7113"/>
        <w:gridCol w:w="23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1 878 425,8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180 787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65 350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85 684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1 107 253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1 107 253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57 744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999 934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124 010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124 010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20 375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148 194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114 223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жилого фонда жилья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34 349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районной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187 665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152 554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152 554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79 166,5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79 640,5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30 640,5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30 640,5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30 640,5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3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-83 022,3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83 022,3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2011 года № 32-1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2011 год по аппаратам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713"/>
        <w:gridCol w:w="4033"/>
      </w:tblGrid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001.000.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853"/>
        <w:gridCol w:w="1713"/>
        <w:gridCol w:w="1653"/>
        <w:gridCol w:w="1653"/>
        <w:gridCol w:w="1793"/>
        <w:gridCol w:w="1333"/>
      </w:tblGrid>
      <w:tr>
        <w:trPr>
          <w:trHeight w:val="21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ганов"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 "Под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"Бла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4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4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4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4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</w:p>
        </w:tc>
      </w:tr>
      <w:tr>
        <w:trPr>
          <w:trHeight w:val="4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4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</w:tr>
      <w:tr>
        <w:trPr>
          <w:trHeight w:val="2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