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295c" w14:textId="e902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10 марта 2011 года N 27-2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Аккайынского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июля 2011 года N 32-2. Зарегистрировано Департаментом юстиции Северо-Казахстанской области 22 августа 2011 года N 13-2-137.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753 «О внесении изменения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10 марта 2011 года № 27-2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Аккайынского района на 2011 год» (зарегистрировано в Реестре государственной регистрации нормативных правовых актов № 13-2-130 от 7 апреля 2011 года, опубликовано в газетах «Аккайын» № 20 от 28 апреля 2011 года, «Колос» № 19 от 28 апреля 2011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социальную поддержку для приобретения жилья в виде бюджетного кредита в сумме заявленной специалистом, не превышающей одна тысяча пятисоткратный размер месячного расчетного показателя на момент подачи заявления.».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 сессии IV созыва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Фильберт                                Б.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«СОГЛАСОВАНО:» 29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ветеринарии»                             С. Абдульманов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«Аккайынский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финансов»                Т. Власова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