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83f5" w14:textId="10c8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Аккайынскому району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Аккайынского района Северо-Казахстанской области от 16 ноября 2011 года N 51. Зарегистрировано Департаментом юстиции Северо-Казахстанской области 21 ноября 2011 года N 13-2-140. Утратило силу - решением акима Аккайынского района Северо-Казахстанской области от 31 января 2014 года N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акима Аккайынского района Северо-Казахстанской области от 31.01.2014 </w:t>
      </w:r>
      <w:r>
        <w:rPr>
          <w:rFonts w:ascii="Times New Roman"/>
          <w:b w:val="false"/>
          <w:i w:val="false"/>
          <w:color w:val="ff0000"/>
          <w:sz w:val="28"/>
        </w:rPr>
        <w:t>N 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№ 2464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№ 148 «О местном государственном управлении и самоуправлении в Республике Казахстан»,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на территории Аккайынского района Северо-Казахстанской области 36 избирательных участков в следующих границах: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Аралагаш, здание Аралагашского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Амангельды, здание медицинского пункта,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Рублевка, здание Рублевской средней школы,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Астраханка, здание Астраханской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Каратомар, здание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Власовка, село Сенное, здание Власовской средней школы,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Безлесное, здание Безлесенской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аул Шагалалы, здание сельского Дома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Южное, здание медицинского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Избирательный участок № 125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Степное, здание Степной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Трудовое, здание Советской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Григорьевка, здание медицинского пункта,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Кенжегалы, здание Куйбышевской начальной школы,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Коктерек, здание Коктерекской начальной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Ивановка, здание Ивановской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Ульги, здание фельдшерского пункта,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Киялы, здание Киялинской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Улицы: Электрическая, Калинина, Ленина, Пионерская, Октябрьская, Советская, Мира, Лихачева, Гагарина, Комсомольская, Учебная, Луговая, Горького, Садовая, Юбилейная, Чапаева, С. Муканова,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Киялы, здание Профессиональной лицея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Улицы: Титова, Южная, Дорожная, Элеваторная, Степная, Станционная, Сенная, Западная, Кирова, Абая, Механизаторская, Нефтебазовская;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Барыколь, здание бывшей начальной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Кучковка, здание Кучковской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Ленинское, здание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Дайындык, здание Дайындыкской основной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Полтавка, село Борки, здание Полтавского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Лесные Поляны, здание Леснополянской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Смирново, улица Кирова 14, здание Смирновской средней школы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Улицы: Абая - нечетная сторона № № с 1 по 43, четная сторона №№ с 2 по 46; Суворова - нечетная сторона № № c 1 по 65, четная сторона №№ с 2 по 56; Кирова - нечетная сторона № № с 1 по 71, четная сторона №№ с 2 по 66; Труда - нечетная сторона №№ с 1 по 41, четная сторона №№ с 2 по 66; Карбышева - № № 21, 23, 25; Жумабаева - нечетная сторона № № с 51 по 99, четная сторона № № с 62 по 114; Октябрьская - нечетная сторона № № с 35 по 79, четная сторона № № с 44 по 86; Гагарина - нечетная сторона № № с 49 по 95, четная сторона № № с 50 по 96; Пушкина - нечетная сторона № № с 51 по 95, четная сторона № № с 62 по 96; 9 Мая - нечетная сторона № № с 71 по 95, четная сторона № № с 58 по 76; Элеваторная; Рабочая;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Смирново, улица Северная 84, административное здание АО «Северо-Казахстанский РЭК» Аккайынский РЭС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Улицы: Карбышева - нечетная сторона № № с 1 по 17; Линейная; Пионерская; Дорожная; Северная; Заводская; разъезды № № 1, 2, 3, 4, 5; переулок Дорожный; переулок Школьный; переулок Северный;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Смирново, улица Кирова 70, здание Смирновской средней школы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Улицы: Абая - нечетная сторона № № с 45 по 91, четная сторона № № с 48 по 74; Суворова - нечетная сторона № № с 67 по 71, четная сторона № № с 58 по 100; Кирова - нечетная сторона № № с 73 по 91, четная сторона № № с 68 по 98; Труда - нечетная сторона № № с 43 по 79, четная сторона № № с 68 по 102; Зеленая - нечетная сторона № № с 67 по 93, четная сторона № № с 54 по 76; Горького - нечетная сторона № № с 59 по 77, четная сторона № № с 60 по 76; Джамбула - нечетная сторона № № с 57 по 75, четная сторона № № с 78 по 96; Папанина - нечетная сторона № № с 53 по 81, четная сторона № № с 54 по 70; Мира - нечетная сторона № № с 3 по 49, четная сторона № № с 4 по 52; Титова - нечетная сторона № № с 9 а по 21, четная сторона № № с 20 по 60; А. Матросова; О. Кошевого; П. Морозова; Аблай-хана; М. Маметовой; Амангельды - нечетная сторона № № с 3 по 57, четная сторона № № с 8 по 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Смирново, улица Амангельды 73, здание Смирновского Дома-интерната для престарелых и инвалидов общего типа.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Улицы: Карбышева - нечетная сторона № № с 29 по 35, четная сторона № № с 2 по 14; Папанина - нечетная сторона № № с 1 по 51, четная сторона № № с 2 по 52; Мира - четная сторона № № с 54 по 64; Амангельды -нечетная сторона № № с 59 по 73, четная сторона № № с 86 по 100; Жумабаева - нечетная сторона № № с 101 по 113, четная сторона № № с 116 по 136; Октябрьская - нечетная сторона № № с 81 по 105, четная сторона № № с 88 по 116; Гагарина - нечетная сторона № № с 97 по 131, четная сторона № № с 98 по 120; Пушкина - нечетная сторона № № с 97 по 121, четная сторона № № с 98 по 118; Куйбышева; С. Муканова; Крупской; Партизанская; С. Савицкой;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Смирново, улица Зеленая 24, здание районного Дома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Улицы: 9 Мая - нечетная сторона № № с 1 по 69, четная сторона № № с 2 по 56; Гагарина - нечетная сторона № № с 1 по 47, четная сторона № № с 2 по 48; Жумабаева - нечетная сторона № № с 1 по 49, четная сторона № № с 2 по 60; Титова - нечетная сторона № № с 1 по 9, четная сторона № № с 2 по 18; Пушкина - нечетная сторона № № с 1 по 49, четная сторона № № с 2 по 60; Амангельды - № № 2, 4, 6; Лермонтова; Учхоз - №1; Панфилова; Гастелло; Первомайская; переулок Фабричный; 25 лет Целины; Молодежная; Г.Мусрепова; Терешковой; Южная; С.Сейфуллина; Больничный городок; Кордон; Чкалова; Островского; Джамбула - нечетная сторона № № с 1 по 55, четная сторона № № с 2 по 76; Горького - нечетная сторона № № с 1 по 57, четная сторона № № с 2 по 58; Зеленая - нечетная сторона № № с 1 по 65, четная сторона № № с 2 по 52; Народная - нечетная сторона № № с 1 по 49, четная сторона № № с 2 по 58; Октябрьская - нечетная сторона № № с 1 по 33, четная сторона № № с 2 по 42; Имакова; Сыргабекова;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Токуши, административное здание ТОО «Токуши-Астык»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Улицы: Восточная, Гайдара, Горького, Калинина, Завосточная, Кирова, Ковшовой, Ленина, Маяковского, Озерная, Пушкина, Советская, Степная;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Токуши, здание Токушинской школы-гимназии.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Улицы: проезд № 1, проезд № 2, проезд № 3, Лесная, Мира, Мичурина, Молодежная, Новая, Парковая, Рабочая, Садовая, Урожайная, Школьная, Юбилейная, Новостройка, Казахстанская;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Тюменка, здание Тюменской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Камышлово, здание Камышловской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Черкасское, здание Черкасской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Добровольское, здание Добровольской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Новороссийское, здание Новороссийской основной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Р. Елубаев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Аккайынской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Тельтаев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