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bc91a" w14:textId="3bbc9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Аккайынского района на 2012-2014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21 декабря 2011 года N 37-1. Зарегистрировано Департаментом юстиции Северо-Казахстанской области 17 января 2012 года N 13-2-144. Утратило силу (письмо Департамента юстиции Северо-Казахстанской области от 2 апреля 2013 года № 04-07/1933)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Департамента юстиции Северо-Казахстанской области от 02.04.2013 № 04-07/1933)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№ 148,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2012 - 2014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- 1 928 304 тысяч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- 219 413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- 7 002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- 35 987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- 1 665 902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- 1 953 625,9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- 18 322,8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- 19 416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- 1 093,2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14 200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- 14 200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- - 57 844,7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- 57 844,7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Аккайынского района Северо-Казахстанской области от 06.12.2012 </w:t>
      </w:r>
      <w:r>
        <w:rPr>
          <w:rFonts w:ascii="Times New Roman"/>
          <w:b w:val="false"/>
          <w:i w:val="false"/>
          <w:color w:val="000000"/>
          <w:sz w:val="28"/>
        </w:rPr>
        <w:t>N 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1-1. Предусмотреть в расходах районного бюджета возврат неиспользованных целевых трансфертов, выделенных в 2011 финансовом году, в сумме 3880,4 тысяч тенге по бюджетной программе 459.006.000 «Возврат неиспользованных (недоиспользованных) целевых трансфертов», за счет свободных остатков бюджетных средств на начало 2012 финансового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1-1 в сответствии с решением маслихата Аккайынского района Северо-Казахстанской области от 06.03.2012 </w:t>
      </w:r>
      <w:r>
        <w:rPr>
          <w:rFonts w:ascii="Times New Roman"/>
          <w:b w:val="false"/>
          <w:i w:val="false"/>
          <w:color w:val="000000"/>
          <w:sz w:val="28"/>
        </w:rPr>
        <w:t>N 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районного бюджета формируются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счет следующих 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с физических лиц, осуществляющих деятельность по разовым талонам;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социальный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налог на имущество физических и юридических лиц,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единый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налог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фиксированный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акцизы на бензин (за исключением авиационного) и дизельное топливо;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плата за пользование земельными участками;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сбор за государственную регистрацию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лицензионный сбор за право занятия отдельными видами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сбор за государственную регистрацию юридических лиц и учетную регистрацию филиалов и представительств, а также их перерегистрацию;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сбор за государственную регистрацию залога движимого имущества и ипотеки судна или строящего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сбор за государственную регистрацию транспортных средств, а также их перерегистрацию;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сбор за государственную регистрацию прав на недвижимое имущество и сделок с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плата за размещение наружной (визуальной) рекламы в полосе отвода автомобильных дорог общего пользования районного значения и в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государственная пошлина, кроме консульского сбора и государственных пошлин, зачисляемых в республиканский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районного бюджета формируются за счет следующих неналоговых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от коммунальной собственности: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1-1) </w:t>
      </w:r>
      <w:r>
        <w:rPr>
          <w:rFonts w:ascii="Times New Roman"/>
          <w:b w:val="false"/>
          <w:i w:val="false"/>
          <w:color w:val="ff0000"/>
          <w:sz w:val="28"/>
        </w:rPr>
        <w:t xml:space="preserve">- исключен решением маслихата Аккайынского района Северо-Казахстанской области от 2012.04.12 </w:t>
      </w:r>
      <w:r>
        <w:rPr>
          <w:rFonts w:ascii="Times New Roman"/>
          <w:b w:val="false"/>
          <w:i w:val="false"/>
          <w:color w:val="000000"/>
          <w:sz w:val="28"/>
        </w:rPr>
        <w:t>N 3-1</w:t>
      </w:r>
      <w:r>
        <w:rPr>
          <w:rFonts w:ascii="Times New Roman"/>
          <w:b w:val="false"/>
          <w:i w:val="false"/>
          <w:color w:val="ff0000"/>
          <w:sz w:val="28"/>
        </w:rPr>
        <w:t xml:space="preserve">; 07.08.2012 </w:t>
      </w:r>
      <w:r>
        <w:rPr>
          <w:rFonts w:ascii="Times New Roman"/>
          <w:b w:val="false"/>
          <w:i w:val="false"/>
          <w:color w:val="000000"/>
          <w:sz w:val="28"/>
        </w:rPr>
        <w:t>N 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другие неналоговые поступления в бюджет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решениями маслихата Аккайынского района Северо-Казахстанской области от 07.08.2012 </w:t>
      </w:r>
      <w:r>
        <w:rPr>
          <w:rFonts w:ascii="Times New Roman"/>
          <w:b w:val="false"/>
          <w:i w:val="false"/>
          <w:color w:val="000000"/>
          <w:sz w:val="28"/>
        </w:rPr>
        <w:t>N 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районного бюджета формируются за счет следующих поступлений от продажи основного капитала: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поступления от продажи земельных участков, за исключением земельных участков сельскохозяйственного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Установить бюджетную субвенцию, передаваемую из областного бюджета в бюджет района в сумме 1 411 163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 в районном бюджете на 2012 год целевые трансферты в общей сумме 254 739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3 750 тысяч тенге на реализацию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10 326 тысяч тенге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16 300 тысяч тенге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8 988 тысяч тенге на реализацию Государственной программы развития образования Республики Казахстан на 2011-2020 годы,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8 188 тысяч тенге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800 тысяч тенге обеспечение оборудованием, программным обеспечением детей 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2 115 тысячи тенге на предоставление специальных социальных услуг нуждающимся гражданам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9 877 тысяч тенге на ежемесячную выплату денежных средств опекунам (попечителям) на содержание ребенка-сироты (детей-сирот),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11 293 тысяч тенге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381 тысячи тенге на повышение оплаты труда учителям, прошедшим повышение квалификации по учебным программам АОО "Назарбаев интеллектуальные школы";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27 220 тысяч тенге на реализацию мероприятий в рамках Программы занятости - 2020;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8 562 тысячи тенге - частичное субсидирование заработной платы;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689 тысяч тенге - предоставление субсидий на переезд;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6876 тысяч тенге - молодежная практика;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11093 тысячи тенге - создание центров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11 391 тысяч тенге на выплату социальной помощи в рамках Программы по стимулированию рождаемости «Фонд поколений;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500 тысяч тенге на установку противопожарной сигнализации, приобретение средств пожаротушения, услуг по обработке деревянных покрытий (конструкций) для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299 тысяч тенге на приобретение и установку аппаратуры для видеонаблюдения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867 тысяч тенге на установление границ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147 286 тысяч тенге на реализацию инвестиционных проектов,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63 262 тысячи тенге на развитие и реконструкция разводящих сетей водоснабжения в селе Смирново (4-очередь);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39 180 тысяч тенге на реконструкцию системы водоснабжения в селе Чаглы;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36 844 тысяч тенге на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2020, в том числе 14 774 тысяч тенге на развитие инженерно-коммуникационной инфраструктуры, 22 070 тысяч тенге строительство и (или) приобретение служебного жилища»;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8 000 тысяч тенге на формирование уставного капитала ветеринарной станции;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2 923 тысячи тенге на решение вопросов обустройства аульных (сельских округов) в реализацию мер по содействию экономическому развитию регионов в рамках Программы "Развитие регионов";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347 тысяч тенге на подключение ID-Phone;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876 тысяч тенге на приобретение учебных пособий организациям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решениями маслихата Аккайынского района Северо-Казахстанской области от 06.03.2012 </w:t>
      </w:r>
      <w:r>
        <w:rPr>
          <w:rFonts w:ascii="Times New Roman"/>
          <w:b w:val="false"/>
          <w:i w:val="false"/>
          <w:color w:val="000000"/>
          <w:sz w:val="28"/>
        </w:rPr>
        <w:t>N 2-1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12.04.2012 </w:t>
      </w:r>
      <w:r>
        <w:rPr>
          <w:rFonts w:ascii="Times New Roman"/>
          <w:b w:val="false"/>
          <w:i w:val="false"/>
          <w:color w:val="000000"/>
          <w:sz w:val="28"/>
        </w:rPr>
        <w:t>N 3-1</w:t>
      </w:r>
      <w:r>
        <w:rPr>
          <w:rFonts w:ascii="Times New Roman"/>
          <w:b w:val="false"/>
          <w:i w:val="false"/>
          <w:color w:val="ff0000"/>
          <w:sz w:val="28"/>
        </w:rPr>
        <w:t xml:space="preserve">; 07.08.2012 </w:t>
      </w:r>
      <w:r>
        <w:rPr>
          <w:rFonts w:ascii="Times New Roman"/>
          <w:b w:val="false"/>
          <w:i w:val="false"/>
          <w:color w:val="000000"/>
          <w:sz w:val="28"/>
        </w:rPr>
        <w:t>N 6-1</w:t>
      </w:r>
      <w:r>
        <w:rPr>
          <w:rFonts w:ascii="Times New Roman"/>
          <w:b w:val="false"/>
          <w:i w:val="false"/>
          <w:color w:val="ff0000"/>
          <w:sz w:val="28"/>
        </w:rPr>
        <w:t xml:space="preserve">; 07.11.2012 </w:t>
      </w:r>
      <w:r>
        <w:rPr>
          <w:rFonts w:ascii="Times New Roman"/>
          <w:b w:val="false"/>
          <w:i w:val="false"/>
          <w:color w:val="000000"/>
          <w:sz w:val="28"/>
        </w:rPr>
        <w:t>N 7-1</w:t>
      </w:r>
      <w:r>
        <w:rPr>
          <w:rFonts w:ascii="Times New Roman"/>
          <w:b w:val="false"/>
          <w:i w:val="false"/>
          <w:color w:val="ff0000"/>
          <w:sz w:val="28"/>
        </w:rPr>
        <w:t xml:space="preserve">; 06.12.2012 </w:t>
      </w:r>
      <w:r>
        <w:rPr>
          <w:rFonts w:ascii="Times New Roman"/>
          <w:b w:val="false"/>
          <w:i w:val="false"/>
          <w:color w:val="000000"/>
          <w:sz w:val="28"/>
        </w:rPr>
        <w:t>N 8-1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 в районном бюджете на 2012 год бюджетные кредиты из республиканского бюджета для реализации мер социальной поддержки специалистов социальной сферы сельских населенных пунктов – 19 416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маслихата Аккайынского района Северо-Казахстанской области от 12.04.2012 </w:t>
      </w:r>
      <w:r>
        <w:rPr>
          <w:rFonts w:ascii="Times New Roman"/>
          <w:b w:val="false"/>
          <w:i w:val="false"/>
          <w:color w:val="000000"/>
          <w:sz w:val="28"/>
        </w:rPr>
        <w:t>N 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 в районном бюджете на 2012 год 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 в сумме 2 532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8-1. Предусмотреть расходы районного бюджета за счет свободных остатков бюджетных средств, сложившихся на начало финансового года, согласно приложению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8-1 в сответствии с решением маслихата Аккайынского района Северо-Казахстанской области от 06.03.2012 </w:t>
      </w:r>
      <w:r>
        <w:rPr>
          <w:rFonts w:ascii="Times New Roman"/>
          <w:b w:val="false"/>
          <w:i w:val="false"/>
          <w:color w:val="000000"/>
          <w:sz w:val="28"/>
        </w:rPr>
        <w:t>N 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резерв местного исполнительного органа района на 2012 год в сумме 60,5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маслихата Аккайынского района Северо-Казахстанской области от 07.11.2012 </w:t>
      </w:r>
      <w:r>
        <w:rPr>
          <w:rFonts w:ascii="Times New Roman"/>
          <w:b w:val="false"/>
          <w:i w:val="false"/>
          <w:color w:val="000000"/>
          <w:sz w:val="28"/>
        </w:rPr>
        <w:t>N 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Учесть, что в расходах бюджета района на 2012-2014 годы предусмотрено финансирование по аппаратам акимов сельских округов в объемах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Установить, что в процессе исполнения районного бюджета на 2012 год не подлежит секвестру бюджетная программа,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Учесть, что в расходах районного бюджета на 2012 год предусматриваются выплаты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ежемесячную социальную помощь участникам и инвалидам Великой Отечественной войны на оплату услуг бани и парикмахерской в сумме 500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ежемесячную социальную помощь гражданам, больным активным туберкулезом на дополнительное питание в период амбулаторного лечения в размере 600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социальную помощь на санаторно-курортное лечение участникам, инвалидам Великой Отечественной войны и лицам, приравненным к ним; другим категориям лиц, приравненным по льготам и гарантиям к участникам войны, инвалидам всех категорий;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ежемесячную социальную помощь участникам и инвалидам Великой Отечественной войны для оплаты расходов на коммунальные услуги в размере четырех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Обеспечить в 2012 году выплату заработной платы работникам бюджетной сферы в полном объеме.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Установить повышенные не менее чем на двадцать пять процентов должностные оклады (тарифные ставки) по сравнению с должностными окладами (тарифными ставками) гражданских служащих, занимающихся этими видами деятельности в городских условиях, гражданским служащим сферы социального обеспечения, образования, культуры и спорта, работающим в аульной (сельской)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Настоящее решение вводится в действие с 1 января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ХXХVII сессии IV созыва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Билялов</w:t>
      </w:r>
    </w:p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Аккайынского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37-1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Аккайынского района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Аккайынского района Северо-Казахстанской области от 06.12.2012 </w:t>
      </w:r>
      <w:r>
        <w:rPr>
          <w:rFonts w:ascii="Times New Roman"/>
          <w:b w:val="false"/>
          <w:i w:val="false"/>
          <w:color w:val="ff0000"/>
          <w:sz w:val="28"/>
        </w:rPr>
        <w:t>N 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93"/>
        <w:gridCol w:w="733"/>
        <w:gridCol w:w="8733"/>
        <w:gridCol w:w="2013"/>
      </w:tblGrid>
      <w:tr>
        <w:trPr>
          <w:trHeight w:val="8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1 928 304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219 413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107 813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107 813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93 996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60 889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6 311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21 796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14 853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7 400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4 914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6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2 091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2 091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7 002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4 591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имущества,находящегося в коммунальной собственности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398,6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4 191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2 411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2 411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35 987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35 053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34 978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1 665 902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1 665 902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1 665 902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53"/>
        <w:gridCol w:w="773"/>
        <w:gridCol w:w="8113"/>
        <w:gridCol w:w="237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1 953 625,9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193 675,3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19 307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15 522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3 785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58 694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50 723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7 971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99 566,3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97 546,3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16 108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14 800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5 717,5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4 917,5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4 917,5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1 225 043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1 198 596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59 371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1 067 979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20 384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2 940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9 271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9 877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3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16 300</w:t>
            </w:r>
          </w:p>
        </w:tc>
      </w:tr>
      <w:tr>
        <w:trPr>
          <w:trHeight w:val="7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13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10 869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26 447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26 447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136 912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136 912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17 999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34 697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4 674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18 773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39 235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7 191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2 228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11 093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187 454,6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7 734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2 680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1 131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1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3 743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3 021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2 276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176 699,6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27 748,4</w:t>
            </w:r>
          </w:p>
        </w:tc>
      </w:tr>
      <w:tr>
        <w:trPr>
          <w:trHeight w:val="1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103 601</w:t>
            </w:r>
          </w:p>
        </w:tc>
      </w:tr>
      <w:tr>
        <w:trPr>
          <w:trHeight w:val="1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4 706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40 644,2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95 657,2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33 367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33 367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45 831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6 173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12 545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25 070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13 683,2</w:t>
            </w:r>
          </w:p>
        </w:tc>
      </w:tr>
      <w:tr>
        <w:trPr>
          <w:trHeight w:val="6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6 245,2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7 343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2 776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2 426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43 080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8 595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7 357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34 485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16 344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2 444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3 750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10 326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8 045,6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8 045,6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7 875,6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13 452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13 452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13 452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37 973,5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2 923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2 923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6 363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6 363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6 219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6 119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60,5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60,5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22 408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10 508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11 900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6 412,4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6 412,4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3 880,4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2 532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18 322,8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8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1 093,2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1 093,2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1 093,2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14 200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14 200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14 200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11 200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11 200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10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-57 844,7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57 844,7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местными исполнительными органами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1 093,2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1 093,2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1 093,2</w:t>
            </w:r>
          </w:p>
        </w:tc>
      </w:tr>
      <w:tr>
        <w:trPr>
          <w:trHeight w:val="10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39 521,9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39 521,9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39 521,9</w:t>
            </w:r>
          </w:p>
        </w:tc>
      </w:tr>
    </w:tbl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Аккайынского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37-1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Аккайынского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713"/>
        <w:gridCol w:w="713"/>
        <w:gridCol w:w="7193"/>
        <w:gridCol w:w="2293"/>
      </w:tblGrid>
      <w:tr>
        <w:trPr>
          <w:trHeight w:val="9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1 668 549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240 040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132 429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132 429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87 486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53 576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7 440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22 770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16 825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3 963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2 210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имущества,находящегося в коммунальной собственности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10 405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10 405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10 405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1 415 894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1 415 894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1 415 894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833"/>
        <w:gridCol w:w="773"/>
        <w:gridCol w:w="7493"/>
        <w:gridCol w:w="1813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1668549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178811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15612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15612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49056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49056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98562</w:t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98562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15581</w:t>
            </w:r>
          </w:p>
        </w:tc>
      </w:tr>
      <w:tr>
        <w:trPr>
          <w:trHeight w:val="10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13444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7723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</w:p>
        </w:tc>
      </w:tr>
      <w:tr>
        <w:trPr>
          <w:trHeight w:val="9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1234572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1234572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61314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1138453</w:t>
            </w:r>
          </w:p>
        </w:tc>
      </w:tr>
      <w:tr>
        <w:trPr>
          <w:trHeight w:val="4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21106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10357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96757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96757</w:t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17801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18719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7887</w:t>
            </w:r>
          </w:p>
        </w:tc>
      </w:tr>
      <w:tr>
        <w:trPr>
          <w:trHeight w:val="5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34666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11270</w:t>
            </w:r>
          </w:p>
        </w:tc>
      </w:tr>
      <w:tr>
        <w:trPr>
          <w:trHeight w:val="10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69818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18477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18477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35478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12466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15457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12892</w:t>
            </w:r>
          </w:p>
        </w:tc>
      </w:tr>
      <w:tr>
        <w:trPr>
          <w:trHeight w:val="8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районной (города областного значения) уровне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25651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8010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8010</w:t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17641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16581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13475</w:t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13475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13475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29103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6454</w:t>
            </w:r>
          </w:p>
        </w:tc>
      </w:tr>
      <w:tr>
        <w:trPr>
          <w:trHeight w:val="5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6454</w:t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</w:t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5089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5089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10546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10546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-2254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-2254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местными исполнительными органами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</w:p>
        </w:tc>
      </w:tr>
      <w:tr>
        <w:trPr>
          <w:trHeight w:val="13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Аккайынского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37-1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Аккайынского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73"/>
        <w:gridCol w:w="813"/>
        <w:gridCol w:w="7413"/>
        <w:gridCol w:w="1993"/>
      </w:tblGrid>
      <w:tr>
        <w:trPr>
          <w:trHeight w:val="9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1 730 686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252 870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140 370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140 370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92 040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56 670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24 080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17 845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3 963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2 615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2 615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имущества,находящегося в коммунальной собственности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15 221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15 221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15 221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1 460 345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1 460 345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1 460 345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93"/>
        <w:gridCol w:w="773"/>
        <w:gridCol w:w="7593"/>
        <w:gridCol w:w="191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1730686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181597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15901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99733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99733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15783</w:t>
            </w:r>
          </w:p>
        </w:tc>
      </w:tr>
      <w:tr>
        <w:trPr>
          <w:trHeight w:val="10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</w:tr>
      <w:tr>
        <w:trPr>
          <w:trHeight w:val="9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1289245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1289245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1191101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21395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98697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98697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8439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12059</w:t>
            </w:r>
          </w:p>
        </w:tc>
      </w:tr>
      <w:tr>
        <w:trPr>
          <w:trHeight w:val="10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6346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71367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18773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35957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15625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13458</w:t>
            </w:r>
          </w:p>
        </w:tc>
      </w:tr>
      <w:tr>
        <w:trPr>
          <w:trHeight w:val="8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6738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районной (города областного значения) уровне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8176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8176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17924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13475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6551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6551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7161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7161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5089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5089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10587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10587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-2254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-2254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местными исполнительными органами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</w:p>
        </w:tc>
      </w:tr>
      <w:tr>
        <w:trPr>
          <w:trHeight w:val="13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Аккайынского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37-1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финансирования на 2012 год по аппаратам акимов сельских округов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решения маслихата Аккайынского района Северо-Казахстанской области от 06.12.2012 </w:t>
      </w:r>
      <w:r>
        <w:rPr>
          <w:rFonts w:ascii="Times New Roman"/>
          <w:b w:val="false"/>
          <w:i w:val="false"/>
          <w:color w:val="ff0000"/>
          <w:sz w:val="28"/>
        </w:rPr>
        <w:t>N 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4121"/>
        <w:gridCol w:w="2925"/>
        <w:gridCol w:w="2718"/>
        <w:gridCol w:w="2414"/>
      </w:tblGrid>
      <w:tr>
        <w:trPr>
          <w:trHeight w:val="1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администратора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001.000. "Услуги по обеспечению деятельности акима района в городе, города районного значения, поселка, аула (села), аульного (сельского) округа"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022.000 "Капитальные расходы 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дарственного органа"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006.000. "Поддержка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 на местном уровне"</w:t>
            </w:r>
          </w:p>
        </w:tc>
      </w:tr>
      <w:tr>
        <w:trPr>
          <w:trHeight w:val="1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3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Аралагашского сельского округа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7662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40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Астраханского сельского округа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7922,9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</w:t>
            </w:r>
          </w:p>
        </w:tc>
      </w:tr>
      <w:tr>
        <w:trPr>
          <w:trHeight w:val="40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Власовского сельского округа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8371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</w:t>
            </w:r>
          </w:p>
        </w:tc>
      </w:tr>
      <w:tr>
        <w:trPr>
          <w:trHeight w:val="40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Григорьевского сельского округа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24361</w:t>
            </w:r>
          </w:p>
        </w:tc>
      </w:tr>
      <w:tr>
        <w:trPr>
          <w:trHeight w:val="40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Ивановского сельского округа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7732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Киялинского сельского округа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Лесного сельского округа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7362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</w:tr>
      <w:tr>
        <w:trPr>
          <w:trHeight w:val="42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Полтавского сельского округа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8003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</w:t>
            </w:r>
          </w:p>
        </w:tc>
      </w:tr>
      <w:tr>
        <w:trPr>
          <w:trHeight w:val="42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Смирновского сельского округа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11924,4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Токушинского сельского округа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8691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Черкасского сельского округа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7225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40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Чаглинского сельского округа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6740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</w:t>
            </w:r>
          </w:p>
        </w:tc>
      </w:tr>
      <w:tr>
        <w:trPr>
          <w:trHeight w:val="2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97546,3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3"/>
        <w:gridCol w:w="1613"/>
        <w:gridCol w:w="1873"/>
        <w:gridCol w:w="2133"/>
        <w:gridCol w:w="2833"/>
        <w:gridCol w:w="2033"/>
      </w:tblGrid>
      <w:tr>
        <w:trPr>
          <w:trHeight w:val="18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008.000 "Освеще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улиц населен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тов"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 009.000 "Обеспе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010.000 "Содержа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ний"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011.000 "Благо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и озелене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насе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пунктов"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040.000 "Реализация мероприятий для решения вопросов обустройства аульных (сельских) округов в реализацию мер по содействию экономическо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развитию регионов в рамках Программы «Развитие регионов» за счет целевых трансфертов из 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канского бюджета"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18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435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8626</w:t>
            </w:r>
          </w:p>
        </w:tc>
      </w:tr>
      <w:tr>
        <w:trPr>
          <w:trHeight w:val="405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9308,9</w:t>
            </w:r>
          </w:p>
        </w:tc>
      </w:tr>
      <w:tr>
        <w:trPr>
          <w:trHeight w:val="405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12286</w:t>
            </w:r>
          </w:p>
        </w:tc>
      </w:tr>
      <w:tr>
        <w:trPr>
          <w:trHeight w:val="405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31251</w:t>
            </w:r>
          </w:p>
        </w:tc>
      </w:tr>
      <w:tr>
        <w:trPr>
          <w:trHeight w:val="405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8028</w:t>
            </w:r>
          </w:p>
        </w:tc>
      </w:tr>
      <w:tr>
        <w:trPr>
          <w:trHeight w:val="42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</w:t>
            </w:r>
          </w:p>
        </w:tc>
      </w:tr>
      <w:tr>
        <w:trPr>
          <w:trHeight w:val="405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8591</w:t>
            </w:r>
          </w:p>
        </w:tc>
      </w:tr>
      <w:tr>
        <w:trPr>
          <w:trHeight w:val="42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9786</w:t>
            </w:r>
          </w:p>
        </w:tc>
      </w:tr>
      <w:tr>
        <w:trPr>
          <w:trHeight w:val="42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20162,4</w:t>
            </w:r>
          </w:p>
        </w:tc>
      </w:tr>
      <w:tr>
        <w:trPr>
          <w:trHeight w:val="405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9987</w:t>
            </w:r>
          </w:p>
        </w:tc>
      </w:tr>
      <w:tr>
        <w:trPr>
          <w:trHeight w:val="405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7498</w:t>
            </w:r>
          </w:p>
        </w:tc>
      </w:tr>
      <w:tr>
        <w:trPr>
          <w:trHeight w:val="405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8017</w:t>
            </w:r>
          </w:p>
        </w:tc>
      </w:tr>
      <w:tr>
        <w:trPr>
          <w:trHeight w:val="21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143590,3</w:t>
            </w:r>
          </w:p>
        </w:tc>
      </w:tr>
    </w:tbl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Аккайынского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37-1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финансирования на 2013 год по аппаратам акимов сельских округов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073"/>
        <w:gridCol w:w="2773"/>
        <w:gridCol w:w="1993"/>
      </w:tblGrid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администратора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001.000.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"Капиталь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ходы 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нов"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Аралагашского сельского округа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7919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Астраханского сельского округа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7169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Власовского сельского округа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8016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Григорьевского сельского округа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Ивановского сельского округа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Киялинского сельского округа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Лесного сельского округа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Полтавского сельского округа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8197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Смирновского сельского округа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Токушинского сельского округа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Черкасского сельского округа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7329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Чаглинского сельского округа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98562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3"/>
        <w:gridCol w:w="1873"/>
        <w:gridCol w:w="1933"/>
        <w:gridCol w:w="2013"/>
        <w:gridCol w:w="2113"/>
        <w:gridCol w:w="1913"/>
      </w:tblGrid>
      <w:tr>
        <w:trPr>
          <w:trHeight w:val="195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 006.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но-досу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"Освеще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тов"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"Обеспече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пунктов"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"Содержа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гребений"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"Благоу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озелене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насе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пунктов"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195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465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10288</w:t>
            </w:r>
          </w:p>
        </w:tc>
      </w:tr>
      <w:tr>
        <w:trPr>
          <w:trHeight w:val="435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8486</w:t>
            </w:r>
          </w:p>
        </w:tc>
      </w:tr>
      <w:tr>
        <w:trPr>
          <w:trHeight w:val="42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11879</w:t>
            </w:r>
          </w:p>
        </w:tc>
      </w:tr>
      <w:tr>
        <w:trPr>
          <w:trHeight w:val="42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8732</w:t>
            </w:r>
          </w:p>
        </w:tc>
      </w:tr>
      <w:tr>
        <w:trPr>
          <w:trHeight w:val="435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</w:t>
            </w:r>
          </w:p>
        </w:tc>
      </w:tr>
      <w:tr>
        <w:trPr>
          <w:trHeight w:val="45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10127</w:t>
            </w:r>
          </w:p>
        </w:tc>
      </w:tr>
      <w:tr>
        <w:trPr>
          <w:trHeight w:val="42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9407</w:t>
            </w:r>
          </w:p>
        </w:tc>
      </w:tr>
      <w:tr>
        <w:trPr>
          <w:trHeight w:val="45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10183</w:t>
            </w:r>
          </w:p>
        </w:tc>
      </w:tr>
      <w:tr>
        <w:trPr>
          <w:trHeight w:val="45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16463</w:t>
            </w:r>
          </w:p>
        </w:tc>
      </w:tr>
      <w:tr>
        <w:trPr>
          <w:trHeight w:val="42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9874</w:t>
            </w:r>
          </w:p>
        </w:tc>
      </w:tr>
      <w:tr>
        <w:trPr>
          <w:trHeight w:val="42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8607</w:t>
            </w:r>
          </w:p>
        </w:tc>
      </w:tr>
      <w:tr>
        <w:trPr>
          <w:trHeight w:val="435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</w:t>
            </w:r>
          </w:p>
        </w:tc>
      </w:tr>
      <w:tr>
        <w:trPr>
          <w:trHeight w:val="225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121157</w:t>
            </w:r>
          </w:p>
        </w:tc>
      </w:tr>
    </w:tbl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Аккайынского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37-1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финансирования на 2014 год по аппаратам акимов сельских округов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073"/>
        <w:gridCol w:w="2773"/>
        <w:gridCol w:w="1993"/>
      </w:tblGrid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администратора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001.000.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"Капиталь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ходы 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нов"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Аралагашского сельского округа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Астраханского сельского округа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Власовского сельского округа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Григорьевского сельского округа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Ивановского сельского округа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Киялинского сельского округа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9347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Лесного сельского округа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Полтавского сельского округа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8298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Смирновского сельского округа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12699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Токушинского сельского округа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Черкасского сельского округа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Чаглинского сельского округа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99733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3"/>
        <w:gridCol w:w="1873"/>
        <w:gridCol w:w="1953"/>
        <w:gridCol w:w="1853"/>
        <w:gridCol w:w="2173"/>
        <w:gridCol w:w="1873"/>
      </w:tblGrid>
      <w:tr>
        <w:trPr>
          <w:trHeight w:val="19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006.000.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"Поддерж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куль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турно-до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"Освеще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тов"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 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тов"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"Содержа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гребений"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"Благо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озелене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насе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19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46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10516</w:t>
            </w:r>
          </w:p>
        </w:tc>
      </w:tr>
      <w:tr>
        <w:trPr>
          <w:trHeight w:val="43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8563</w:t>
            </w:r>
          </w:p>
        </w:tc>
      </w:tr>
      <w:tr>
        <w:trPr>
          <w:trHeight w:val="42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11980</w:t>
            </w:r>
          </w:p>
        </w:tc>
      </w:tr>
      <w:tr>
        <w:trPr>
          <w:trHeight w:val="42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8841</w:t>
            </w:r>
          </w:p>
        </w:tc>
      </w:tr>
      <w:tr>
        <w:trPr>
          <w:trHeight w:val="43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8789</w:t>
            </w:r>
          </w:p>
        </w:tc>
      </w:tr>
      <w:tr>
        <w:trPr>
          <w:trHeight w:val="45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10249</w:t>
            </w:r>
          </w:p>
        </w:tc>
      </w:tr>
      <w:tr>
        <w:trPr>
          <w:trHeight w:val="42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9528</w:t>
            </w:r>
          </w:p>
        </w:tc>
      </w:tr>
      <w:tr>
        <w:trPr>
          <w:trHeight w:val="45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10302</w:t>
            </w:r>
          </w:p>
        </w:tc>
      </w:tr>
      <w:tr>
        <w:trPr>
          <w:trHeight w:val="45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16829</w:t>
            </w:r>
          </w:p>
        </w:tc>
      </w:tr>
      <w:tr>
        <w:trPr>
          <w:trHeight w:val="42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42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8729</w:t>
            </w:r>
          </w:p>
        </w:tc>
      </w:tr>
      <w:tr>
        <w:trPr>
          <w:trHeight w:val="43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8508</w:t>
            </w:r>
          </w:p>
        </w:tc>
      </w:tr>
      <w:tr>
        <w:trPr>
          <w:trHeight w:val="22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122816</w:t>
            </w:r>
          </w:p>
        </w:tc>
      </w:tr>
    </w:tbl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Аккайынского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37-1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 не подлежащих секвестрированию в процессе исполнения бюджета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793"/>
        <w:gridCol w:w="873"/>
        <w:gridCol w:w="905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Аккайынского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37-1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за счет свободных остатков бюджетных средств, сложившихся на 1 января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приложением 8 в сответствии с решением маслихата Аккайынского района Северо-Казахстанской области от 06.03.2012 </w:t>
      </w:r>
      <w:r>
        <w:rPr>
          <w:rFonts w:ascii="Times New Roman"/>
          <w:b w:val="false"/>
          <w:i w:val="false"/>
          <w:color w:val="ff0000"/>
          <w:sz w:val="28"/>
        </w:rPr>
        <w:t>N 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773"/>
        <w:gridCol w:w="873"/>
        <w:gridCol w:w="7253"/>
        <w:gridCol w:w="199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Доходы: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39 521,9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39 521,9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39 521,9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39 521,9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105,9</w:t>
            </w:r>
          </w:p>
        </w:tc>
      </w:tr>
      <w:tr>
        <w:trPr>
          <w:trHeight w:val="6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105,9</w:t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31 040,6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жилого фонда жилья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1 677</w:t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одноквартирного жилого дома в с. Смирново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1 667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25 838,4</w:t>
            </w:r>
          </w:p>
        </w:tc>
      </w:tr>
      <w:tr>
        <w:trPr>
          <w:trHeight w:val="6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десяти жилых одноквартирных домов в рамках Программы занятости 2020 в с. Смирново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25 838,4</w:t>
            </w:r>
          </w:p>
        </w:tc>
      </w:tr>
      <w:tr>
        <w:trPr>
          <w:trHeight w:val="6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и развитие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в рамках Программы занятости 2020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3 525,2</w:t>
            </w:r>
          </w:p>
        </w:tc>
      </w:tr>
      <w:tr>
        <w:trPr>
          <w:trHeight w:val="6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десяти жилых одноквартирных домов в рамках Программы занятости 2020 в с. Смирново (внешние инженерные сети)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3 525,2</w:t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4 495</w:t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4 495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фонтана в с. Смирново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уличного освещения в с. Смирново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1 995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3 880,4</w:t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3 880,4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39 521,9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