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cdf1d" w14:textId="b7cdf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Правилах содержания кошек и собак в населенных пунктах Айыртауского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Айыртауского района Северо-Казахстанской области от 3 марта 2011 года N 4-31-6. Зарегистрировано Управлением юстиции Айыртауского района Северо-Казахстанской области 8 апреля 2011 года N 13-3-131. Утратило силу - решением маслихата Айыртауского района Северо-Казахстанской области от 27 июня 2012 года N 5-5-3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- решением маслихата Айыртауского района Северо-Казахстанской области от 27.07.2012 N 5-5-3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 Кодекса Республики Казахстан «Об административных правонарушениях» от 30 января 2001 года № 155, </w:t>
      </w:r>
      <w:r>
        <w:rPr>
          <w:rFonts w:ascii="Times New Roman"/>
          <w:b w:val="false"/>
          <w:i w:val="false"/>
          <w:color w:val="000000"/>
          <w:sz w:val="28"/>
        </w:rPr>
        <w:t>подпунктом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«О местном государственном управлении и самоуправлении в Республике Казахстан» от 23 января 2001 года № 148, Айыртауский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содержания собак и кошек в населенных пунктах Айыртауского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ХХХІ очередной          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сессии районного маслихата                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С. Жуманов                                 К. Хамзин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решением XXXI очередной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Айыртауского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 марта 2011 года № 4-31-6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
содержания собак и кошек в населенных пунктах Айыртауского района</w:t>
      </w:r>
    </w:p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Настоящие Правила содержания кошек и собак в населенных пунктах Айыртауского района (далее - Правила) разработаны с целью регламентации содержания на территории Айыртауского района собак и кошек, устанавливают ответственность физических и юридических лиц за нарушение настоящих Правил.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Правила распространяются на всех без исключения физических и юридических лиц независимо от форм собственности, содержащих собак и кошек.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Настоящие Правила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административных правонарушениях" от 30 января 2001 года № 155,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 января 2001 года № 148 и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ветеринарии" от 10 июля 2002 года № 339.</w:t>
      </w:r>
    </w:p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Содержание кошек и собак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4. Допускается: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содержание собак и кошек в жилых помещениях, в том числе квартирах;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содержание собак на подворье при наличии предупреждающей таблички;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выводить собак на улицу, во двор, иное общественное место только на коротком поводке и в наморднике;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перевозить собак и кошек любым видом транспорта при соблюдении условий, обеспечивающих безопасность окружающих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 Закона Республики Казахстан «О ветеринарии» от 10 июля 2002 года № 339.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Не допускается: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выгуливать собак всех пород и появляться с ними в общественных местах, местах массового отдыха людей гражданам в нетрезвом состоянии;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содержать собак и кошек в местах общего пользования: подъездах, чердаках, подвалах, на лестничных площадках, во дворах многоэтажных домов, в общих дворах одноэтажных многоквартирных домов;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содержать собак и кошек на открытых балконах и лоджиях;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содержать и приводить собак и кошек на предприятия общественного питания, в торговые залы и производственные помещения магазинов.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Владельцам сторожевых собак, охраняющих различного рода территории, объекты, при входе на территорию необходимо размещать предупреждающую табличку.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Если собаки и кошки оставили экскременты в подъездах, лестничных площадках, спортивных, детских площадках, газонах, тротуарах, территориях парков и скверов, они убираются немедленно владельцем собак и кошек.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В условиях, исключающих возможность причинения беспокойства и создания опасности для окружающих, количество содержания собак и кошек не ограничено.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Собаки и кошки, находящиеся в общественных местах без сопровождающих лиц, кроме оставленных владельцами на привязи временно у магазинов, лечебных учреждений, аптек, предприятий бытового обслуживания, считаются безнадзорными и подлежат отлову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 Закона Республики Казахстан «О ветеринарии» от 10 июля 2002 года № 339.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При нанесении собаками и кошками укусов человеку, владельцам необходимо немедленно сообщить об этом в ближайшие медицинское и ветеринарное учреждения, собак и кошек доставить в ветеринарную лечебницу для осмотра и проведения карантинных мероприятий.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В случае гибели собак и кошек владелец обязан обеспечить своевременное захоронение трупов только на территории скотомогильника.</w:t>
      </w:r>
    </w:p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Права владельцев кошек и собак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12. Зарегистрированные собаки и кошки являются собственностью владельца и, как всякая собственность, охраняются законом.</w:t>
      </w:r>
    </w:p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Ответственность владельцев собак и кошек за нарушение настоящих Правил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13. За нарушение Правил содержания кошек и собак владелец несет ответственность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311</w:t>
      </w:r>
      <w:r>
        <w:rPr>
          <w:rFonts w:ascii="Times New Roman"/>
          <w:b w:val="false"/>
          <w:i w:val="false"/>
          <w:color w:val="000000"/>
          <w:sz w:val="28"/>
        </w:rPr>
        <w:t> Кодекса Республики Казахстан "Об административных правонарушениях" от 30 января 2001 года № 155.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