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f6c02e" w14:textId="0f6c02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Айыртауского районного маслихата от 23 декабря 2010 года N4-30-1 "О бюджете района на 2011-2013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Айыртауского районного маслихата Северо-Казахстанской области от 10 июня 2011 года N 4-35-1. Зарегистрировано Управлением юстиции Айыртауского района Северо-Казахстанской области 20 июня 2011 года N 13-3-138. Утратило силу - в связи с истечением срока действия (письмо маслихата Айыртауского района Северо-Казахстанской области от 28 июня 2012 года N 68)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- в связи с истечением срока действия (письмо маслихата Айыртауского района Северо-Казахстанской области от 28.06.2012 N 68)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№ 95-IV,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№ 148 «О местном государственном управлении и самоуправлении в Республике Казахстан»,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тридцатой сессии районного маслихата четвертого созыва «О бюджете района на 2011-2013 годы» от 23 декабря 2010 года № 4-30-1 (опубликовано 17 февраля 2011 года № 7 в газете «Айыртау таңы», 17 февраля 2011 года № 7 в газете «Айыртауские зори»), с изменениями и дополнениями, внесенными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«О внесении изменений и дополнений в решение Айыртауского районного маслихата от 23 декабря 2010 года № 4-30-1 «О бюджете района на 2011-2013 годы» от 29 марта 2011 года № 4-32-1 (опубликовано 21 апреля 2011 года № 16 в газете «Айыртау таңы», 21 апреля 2011 года № 16 в газете «Айыртауские зори», 28 апреля 2011 года № 17 в газете «Айыртау таңы», 28 апреля 2011 года № 17 в газете «Айыртауские зори»),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подпункте 1)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«3 063 186» заменить цифрами «3 073 186»;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«418 236» заменить цифрами «424 536»;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«2 805» заменить цифрами «3 505»;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«17 641» заменить цифрами «20 641»;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подпункте 2)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«3 072 482,4» заменить цифрами «3 078 482,4»;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подпункте 4)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«0» заменить цифрами «4 000,0 тысяч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«приобретение финансовых активов»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«0» заменить цифрами «4 000,0 тысяч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приложения 1, 5 к указанному решению изложить в новой редакции согласно приложениям 1, 2 к настоящему решению (прилагаются).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2011 года.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ХХXV                    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внеочередной сессии                       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Ю. Дундук                                  К. Хамзин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10 июня 2011 года № 4-35-1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декабря 2010 года № 4-30-1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3"/>
        <w:gridCol w:w="753"/>
        <w:gridCol w:w="813"/>
        <w:gridCol w:w="7433"/>
        <w:gridCol w:w="2053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Доходы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3 073 186</w:t>
            </w:r>
          </w:p>
        </w:tc>
      </w:tr>
      <w:tr>
        <w:trPr>
          <w:trHeight w:val="2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424 536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6 200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6 200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237 294</w:t>
            </w:r>
          </w:p>
        </w:tc>
      </w:tr>
      <w:tr>
        <w:trPr>
          <w:trHeight w:val="2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237 294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142 162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81 474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10 200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 на транспортные средства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45 788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4 700</w:t>
            </w:r>
          </w:p>
        </w:tc>
      </w:tr>
      <w:tr>
        <w:trPr>
          <w:trHeight w:val="28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34 357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4 110</w:t>
            </w:r>
          </w:p>
        </w:tc>
      </w:tr>
      <w:tr>
        <w:trPr>
          <w:trHeight w:val="5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24 600</w:t>
            </w:r>
          </w:p>
        </w:tc>
      </w:tr>
      <w:tr>
        <w:trPr>
          <w:trHeight w:val="5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5 477</w:t>
            </w:r>
          </w:p>
        </w:tc>
      </w:tr>
      <w:tr>
        <w:trPr>
          <w:trHeight w:val="2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100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4 523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4 523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3 505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1 505</w:t>
            </w:r>
          </w:p>
        </w:tc>
      </w:tr>
      <w:tr>
        <w:trPr>
          <w:trHeight w:val="5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1 505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28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20 641</w:t>
            </w:r>
          </w:p>
        </w:tc>
      </w:tr>
      <w:tr>
        <w:trPr>
          <w:trHeight w:val="5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имущества, закрепленного за государственными учреждениями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3 182</w:t>
            </w:r>
          </w:p>
        </w:tc>
      </w:tr>
      <w:tr>
        <w:trPr>
          <w:trHeight w:val="5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имущества, закрепленного за государственными учреждениями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3 182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17 459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17 459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2 624 504</w:t>
            </w:r>
          </w:p>
        </w:tc>
      </w:tr>
      <w:tr>
        <w:trPr>
          <w:trHeight w:val="4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2 624 504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2 624 504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773"/>
        <w:gridCol w:w="753"/>
        <w:gridCol w:w="7173"/>
        <w:gridCol w:w="2373"/>
      </w:tblGrid>
      <w:tr>
        <w:trPr>
          <w:trHeight w:val="45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Затраты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3 078 482,4</w:t>
            </w:r>
          </w:p>
        </w:tc>
      </w:tr>
      <w:tr>
        <w:trPr>
          <w:trHeight w:val="2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229 751,0</w:t>
            </w:r>
          </w:p>
        </w:tc>
      </w:tr>
      <w:tr>
        <w:trPr>
          <w:trHeight w:val="2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13 494,0</w:t>
            </w:r>
          </w:p>
        </w:tc>
      </w:tr>
      <w:tr>
        <w:trPr>
          <w:trHeight w:val="43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13 207,0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287,0</w:t>
            </w:r>
          </w:p>
        </w:tc>
      </w:tr>
      <w:tr>
        <w:trPr>
          <w:trHeight w:val="2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67 052,0</w:t>
            </w:r>
          </w:p>
        </w:tc>
      </w:tr>
      <w:tr>
        <w:trPr>
          <w:trHeight w:val="43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 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55 992,0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11 060,0</w:t>
            </w:r>
          </w:p>
        </w:tc>
      </w:tr>
      <w:tr>
        <w:trPr>
          <w:trHeight w:val="40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127 512,0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127 512,0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21 693,0</w:t>
            </w:r>
          </w:p>
        </w:tc>
      </w:tr>
      <w:tr>
        <w:trPr>
          <w:trHeight w:val="8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19 913,0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481,0</w:t>
            </w:r>
          </w:p>
        </w:tc>
      </w:tr>
      <w:tr>
        <w:trPr>
          <w:trHeight w:val="43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686,0</w:t>
            </w:r>
          </w:p>
        </w:tc>
      </w:tr>
      <w:tr>
        <w:trPr>
          <w:trHeight w:val="43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524,0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89,0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6 487,0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6 487,0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5 949,0</w:t>
            </w:r>
          </w:p>
        </w:tc>
      </w:tr>
      <w:tr>
        <w:trPr>
          <w:trHeight w:val="48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307,0</w:t>
            </w:r>
          </w:p>
        </w:tc>
      </w:tr>
      <w:tr>
        <w:trPr>
          <w:trHeight w:val="64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231,0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2 187 013,0</w:t>
            </w:r>
          </w:p>
        </w:tc>
      </w:tr>
      <w:tr>
        <w:trPr>
          <w:trHeight w:val="40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2 187 013,0</w:t>
            </w:r>
          </w:p>
        </w:tc>
      </w:tr>
      <w:tr>
        <w:trPr>
          <w:trHeight w:val="46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101 854,0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2 014 271,0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16 276,0</w:t>
            </w:r>
          </w:p>
        </w:tc>
      </w:tr>
      <w:tr>
        <w:trPr>
          <w:trHeight w:val="43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6 955,0</w:t>
            </w:r>
          </w:p>
        </w:tc>
      </w:tr>
      <w:tr>
        <w:trPr>
          <w:trHeight w:val="64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15 262,0</w:t>
            </w:r>
          </w:p>
        </w:tc>
      </w:tr>
      <w:tr>
        <w:trPr>
          <w:trHeight w:val="6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11 945,0</w:t>
            </w:r>
          </w:p>
        </w:tc>
      </w:tr>
      <w:tr>
        <w:trPr>
          <w:trHeight w:val="48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3 236,0</w:t>
            </w:r>
          </w:p>
        </w:tc>
      </w:tr>
      <w:tr>
        <w:trPr>
          <w:trHeight w:val="48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17 214,0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174 481,0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174 481,0</w:t>
            </w:r>
          </w:p>
        </w:tc>
      </w:tr>
      <w:tr>
        <w:trPr>
          <w:trHeight w:val="40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социальных программ для населения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18 989,0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23 778,0</w:t>
            </w:r>
          </w:p>
        </w:tc>
      </w:tr>
      <w:tr>
        <w:trPr>
          <w:trHeight w:val="8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1 546,0</w:t>
            </w:r>
          </w:p>
        </w:tc>
      </w:tr>
      <w:tr>
        <w:trPr>
          <w:trHeight w:val="2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12 032,0</w:t>
            </w:r>
          </w:p>
        </w:tc>
      </w:tr>
      <w:tr>
        <w:trPr>
          <w:trHeight w:val="2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276,0</w:t>
            </w:r>
          </w:p>
        </w:tc>
      </w:tr>
      <w:tr>
        <w:trPr>
          <w:trHeight w:val="43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50 128,0</w:t>
            </w:r>
          </w:p>
        </w:tc>
      </w:tr>
      <w:tr>
        <w:trPr>
          <w:trHeight w:val="43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1 010,0</w:t>
            </w:r>
          </w:p>
        </w:tc>
      </w:tr>
      <w:tr>
        <w:trPr>
          <w:trHeight w:val="43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1 498,0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21 576,0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31 006,0</w:t>
            </w:r>
          </w:p>
        </w:tc>
      </w:tr>
      <w:tr>
        <w:trPr>
          <w:trHeight w:val="8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3 677,0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8 965,0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262 841,0</w:t>
            </w:r>
          </w:p>
        </w:tc>
      </w:tr>
      <w:tr>
        <w:trPr>
          <w:trHeight w:val="40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18 753,0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8 550,0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1 600,0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131,0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5 975,0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2 497,0</w:t>
            </w:r>
          </w:p>
        </w:tc>
      </w:tr>
      <w:tr>
        <w:trPr>
          <w:trHeight w:val="40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22 128,0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22 128,0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221 960,0</w:t>
            </w:r>
          </w:p>
        </w:tc>
      </w:tr>
      <w:tr>
        <w:trPr>
          <w:trHeight w:val="5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5 414,0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коммуникационной инфраструктуры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39 277,0</w:t>
            </w:r>
          </w:p>
        </w:tc>
      </w:tr>
      <w:tr>
        <w:trPr>
          <w:trHeight w:val="34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5 024,0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90 245,0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в рамках Программы занятости 2020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82 000,0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71 813,8</w:t>
            </w:r>
          </w:p>
        </w:tc>
      </w:tr>
      <w:tr>
        <w:trPr>
          <w:trHeight w:val="40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21 658,7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21 658,7</w:t>
            </w:r>
          </w:p>
        </w:tc>
      </w:tr>
      <w:tr>
        <w:trPr>
          <w:trHeight w:val="40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34 209,1</w:t>
            </w:r>
          </w:p>
        </w:tc>
      </w:tr>
      <w:tr>
        <w:trPr>
          <w:trHeight w:val="46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6 349,0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17 701,1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9 627,0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532,0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10 735,0</w:t>
            </w:r>
          </w:p>
        </w:tc>
      </w:tr>
      <w:tr>
        <w:trPr>
          <w:trHeight w:val="64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6 304,0</w:t>
            </w:r>
          </w:p>
        </w:tc>
      </w:tr>
      <w:tr>
        <w:trPr>
          <w:trHeight w:val="43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4 296,0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135,0</w:t>
            </w:r>
          </w:p>
        </w:tc>
      </w:tr>
      <w:tr>
        <w:trPr>
          <w:trHeight w:val="40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5 211,0</w:t>
            </w:r>
          </w:p>
        </w:tc>
      </w:tr>
      <w:tr>
        <w:trPr>
          <w:trHeight w:val="43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спортивных соревнований на районном (города областного значения) уровне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737,0</w:t>
            </w:r>
          </w:p>
        </w:tc>
      </w:tr>
      <w:tr>
        <w:trPr>
          <w:trHeight w:val="6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4 474,0</w:t>
            </w:r>
          </w:p>
        </w:tc>
      </w:tr>
      <w:tr>
        <w:trPr>
          <w:trHeight w:val="6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84 665,0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9 475,0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9 475,0</w:t>
            </w:r>
          </w:p>
        </w:tc>
      </w:tr>
      <w:tr>
        <w:trPr>
          <w:trHeight w:val="40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43 190,0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15 596,0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52,0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1 560,0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617,0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18 820,0</w:t>
            </w:r>
          </w:p>
        </w:tc>
      </w:tr>
      <w:tr>
        <w:trPr>
          <w:trHeight w:val="6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целевых трансфертов из республиканского бюджета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6 545,0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32 000,0</w:t>
            </w:r>
          </w:p>
        </w:tc>
      </w:tr>
      <w:tr>
        <w:trPr>
          <w:trHeight w:val="2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водного хозяйства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32 000,0</w:t>
            </w:r>
          </w:p>
        </w:tc>
      </w:tr>
      <w:tr>
        <w:trPr>
          <w:trHeight w:val="40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5 692,0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5 692,0</w:t>
            </w:r>
          </w:p>
        </w:tc>
      </w:tr>
      <w:tr>
        <w:trPr>
          <w:trHeight w:val="43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5 692,0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9 103,0</w:t>
            </w:r>
          </w:p>
        </w:tc>
      </w:tr>
      <w:tr>
        <w:trPr>
          <w:trHeight w:val="43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9 103,0</w:t>
            </w:r>
          </w:p>
        </w:tc>
      </w:tr>
      <w:tr>
        <w:trPr>
          <w:trHeight w:val="2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9 103,0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40 124,3</w:t>
            </w:r>
          </w:p>
        </w:tc>
      </w:tr>
      <w:tr>
        <w:trPr>
          <w:trHeight w:val="48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10 920,0</w:t>
            </w:r>
          </w:p>
        </w:tc>
      </w:tr>
      <w:tr>
        <w:trPr>
          <w:trHeight w:val="43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«Дорожная карта бизнеса - 2020»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10 920,0</w:t>
            </w:r>
          </w:p>
        </w:tc>
      </w:tr>
      <w:tr>
        <w:trPr>
          <w:trHeight w:val="48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9 447,3</w:t>
            </w:r>
          </w:p>
        </w:tc>
      </w:tr>
      <w:tr>
        <w:trPr>
          <w:trHeight w:val="64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хозяйства, пассажирского транспорта и автомобильных дорог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9 447,3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2 816,0</w:t>
            </w:r>
          </w:p>
        </w:tc>
      </w:tr>
      <w:tr>
        <w:trPr>
          <w:trHeight w:val="43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2 816,0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5 116,0</w:t>
            </w:r>
          </w:p>
        </w:tc>
      </w:tr>
      <w:tr>
        <w:trPr>
          <w:trHeight w:val="48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4 966,0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40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11 825,0</w:t>
            </w:r>
          </w:p>
        </w:tc>
      </w:tr>
      <w:tr>
        <w:trPr>
          <w:trHeight w:val="46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11 825,0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6 511,3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6 511,3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6511,3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Чистое бюджетное кредитование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285 416,0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286 838,0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245 000,0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245 000,0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245 000,0</w:t>
            </w:r>
          </w:p>
        </w:tc>
      </w:tr>
      <w:tr>
        <w:trPr>
          <w:trHeight w:val="6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41 838,0</w:t>
            </w:r>
          </w:p>
        </w:tc>
      </w:tr>
      <w:tr>
        <w:trPr>
          <w:trHeight w:val="48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41 838,0</w:t>
            </w:r>
          </w:p>
        </w:tc>
      </w:tr>
      <w:tr>
        <w:trPr>
          <w:trHeight w:val="43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41 838,0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1 422,0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1 422,0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1 422,0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Сальдо по операциям с финансовыми активами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4 000,0</w:t>
            </w:r>
          </w:p>
        </w:tc>
      </w:tr>
      <w:tr>
        <w:trPr>
          <w:trHeight w:val="40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4 000,0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4 000,0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4 000,0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4 000,0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Дефицит (профицит) бюджета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-294 712,4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Финансирование дефицита (использование профицита) бюджета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294 712,4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286 838,0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286 838,0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286 838,0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1 422,0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1 422,0</w:t>
            </w:r>
          </w:p>
        </w:tc>
      </w:tr>
      <w:tr>
        <w:trPr>
          <w:trHeight w:val="43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1 422,0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9 296,4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9 296,4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9 296,4</w:t>
            </w:r>
          </w:p>
        </w:tc>
      </w:tr>
    </w:tbl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10 июня 2011 года № 4-35-1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декабря 2010 года № 4-30-1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по сельским округам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713"/>
        <w:gridCol w:w="733"/>
        <w:gridCol w:w="8458"/>
        <w:gridCol w:w="1715"/>
      </w:tblGrid>
      <w:tr>
        <w:trPr>
          <w:trHeight w:val="21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7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167923,7</w:t>
            </w:r>
          </w:p>
        </w:tc>
      </w:tr>
      <w:tr>
        <w:trPr>
          <w:trHeight w:val="6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127512</w:t>
            </w:r>
          </w:p>
        </w:tc>
      </w:tr>
      <w:tr>
        <w:trPr>
          <w:trHeight w:val="8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127512</w:t>
            </w:r>
          </w:p>
        </w:tc>
      </w:tr>
      <w:tr>
        <w:trPr>
          <w:trHeight w:val="10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127512</w:t>
            </w:r>
          </w:p>
        </w:tc>
      </w:tr>
      <w:tr>
        <w:trPr>
          <w:trHeight w:val="1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18753</w:t>
            </w:r>
          </w:p>
        </w:tc>
      </w:tr>
      <w:tr>
        <w:trPr>
          <w:trHeight w:val="8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18753</w:t>
            </w:r>
          </w:p>
        </w:tc>
      </w:tr>
      <w:tr>
        <w:trPr>
          <w:trHeight w:val="4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пунктах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8550</w:t>
            </w:r>
          </w:p>
        </w:tc>
      </w:tr>
      <w:tr>
        <w:trPr>
          <w:trHeight w:val="4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6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</w:t>
            </w:r>
          </w:p>
        </w:tc>
      </w:tr>
      <w:tr>
        <w:trPr>
          <w:trHeight w:val="6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5975</w:t>
            </w:r>
          </w:p>
        </w:tc>
      </w:tr>
      <w:tr>
        <w:trPr>
          <w:trHeight w:val="6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2497</w:t>
            </w:r>
          </w:p>
        </w:tc>
      </w:tr>
      <w:tr>
        <w:trPr>
          <w:trHeight w:val="5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21658,7</w:t>
            </w:r>
          </w:p>
        </w:tc>
      </w:tr>
      <w:tr>
        <w:trPr>
          <w:trHeight w:val="4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21658,7</w:t>
            </w:r>
          </w:p>
        </w:tc>
      </w:tr>
      <w:tr>
        <w:trPr>
          <w:trHeight w:val="6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21658,7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3"/>
        <w:gridCol w:w="1413"/>
        <w:gridCol w:w="1513"/>
        <w:gridCol w:w="1673"/>
        <w:gridCol w:w="1313"/>
        <w:gridCol w:w="1373"/>
        <w:gridCol w:w="1513"/>
        <w:gridCol w:w="1493"/>
      </w:tblGrid>
      <w:tr>
        <w:trPr>
          <w:trHeight w:val="21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по сельским округам</w:t>
            </w:r>
          </w:p>
        </w:tc>
      </w:tr>
      <w:tr>
        <w:trPr>
          <w:trHeight w:val="298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венное учреж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дение "Аппа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 акима Арыкбалыкского 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округа"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венное учреж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дение "Аппа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 акима Анто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округа"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венное учреж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дение "Аппа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 акима Володарского сельского округа"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ственное учрежде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"Аппарат акима Гусаков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округа"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венное учреж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дение "Аппа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 акима Елец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кого 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округа"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венное учреж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дение "Аппа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 акима Жеты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округа"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уч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"Ап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парат акима Имантауского сельского 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руга"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уч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"Ап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парат акима Казан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округа"</w:t>
            </w:r>
          </w:p>
        </w:tc>
      </w:tr>
      <w:tr>
        <w:trPr>
          <w:trHeight w:val="22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21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11647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25749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9959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6286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9976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9702</w:t>
            </w:r>
          </w:p>
        </w:tc>
      </w:tr>
      <w:tr>
        <w:trPr>
          <w:trHeight w:val="66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10339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8754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12415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8481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6224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8185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8922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8465</w:t>
            </w:r>
          </w:p>
        </w:tc>
      </w:tr>
      <w:tr>
        <w:trPr>
          <w:trHeight w:val="129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10339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8754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12415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8481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6224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8185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8922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8465</w:t>
            </w:r>
          </w:p>
        </w:tc>
      </w:tr>
      <w:tr>
        <w:trPr>
          <w:trHeight w:val="88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10339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8754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12415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8481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6224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8185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8922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8465</w:t>
            </w:r>
          </w:p>
        </w:tc>
      </w:tr>
      <w:tr>
        <w:trPr>
          <w:trHeight w:val="6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2445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1738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12637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88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2445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1738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12637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42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6971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4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66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4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6626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1378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1137</w:t>
            </w:r>
          </w:p>
        </w:tc>
      </w:tr>
      <w:tr>
        <w:trPr>
          <w:trHeight w:val="69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6626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1378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1137</w:t>
            </w:r>
          </w:p>
        </w:tc>
      </w:tr>
      <w:tr>
        <w:trPr>
          <w:trHeight w:val="66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6626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1378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93"/>
        <w:gridCol w:w="1553"/>
        <w:gridCol w:w="1573"/>
        <w:gridCol w:w="1493"/>
        <w:gridCol w:w="1673"/>
        <w:gridCol w:w="1673"/>
        <w:gridCol w:w="2093"/>
      </w:tblGrid>
      <w:tr>
        <w:trPr>
          <w:trHeight w:val="21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985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дение "Аппа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 акима Кара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округа"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дение "Аппа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 акима Камсак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тинско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округа"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дение "Аппа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 акима Константинов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сельского 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руга"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дение "Аппа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 акима Лобанов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сельского 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руга"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ственное учрежде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"Ап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парат акима Нижнебурлукского округа"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ственное учрежде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"Ап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парат акима Сырымбетского 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округа"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ственное учреждение "Аппарат акима Украинско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округа"</w:t>
            </w:r>
          </w:p>
        </w:tc>
      </w:tr>
      <w:tr>
        <w:trPr>
          <w:trHeight w:val="225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1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7547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10182,7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8987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9545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8828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10876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10468</w:t>
            </w:r>
          </w:p>
        </w:tc>
      </w:tr>
      <w:tr>
        <w:trPr>
          <w:trHeight w:val="66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7165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7604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8134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7513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8252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8343</w:t>
            </w:r>
          </w:p>
        </w:tc>
      </w:tr>
      <w:tr>
        <w:trPr>
          <w:trHeight w:val="735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7165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7604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8134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7513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8252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8343</w:t>
            </w:r>
          </w:p>
        </w:tc>
      </w:tr>
      <w:tr>
        <w:trPr>
          <w:trHeight w:val="765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7165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7604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8134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7513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8252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8343</w:t>
            </w:r>
          </w:p>
        </w:tc>
      </w:tr>
      <w:tr>
        <w:trPr>
          <w:trHeight w:val="6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6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45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4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1020,7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2324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2125</w:t>
            </w:r>
          </w:p>
        </w:tc>
      </w:tr>
      <w:tr>
        <w:trPr>
          <w:trHeight w:val="69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1020,7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2324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2125</w:t>
            </w:r>
          </w:p>
        </w:tc>
      </w:tr>
      <w:tr>
        <w:trPr>
          <w:trHeight w:val="66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1020,7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2324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