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d778" w14:textId="227d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23 декабря 2010 года N 4-30-1 "О бюджете района на 2011-2013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28 июля 2011 года N 4-36-1. Зарегистрировано Департаментом юстиции Северо-Казахстанской области 15 августа 2011 года N 13-3-139. Утратило силу - в связи с истечением срока действия (письмо маслихата Айыртауского района Северо-Казахстанской области от 28 июня 2012 года N 68)</w:t>
      </w:r>
    </w:p>
    <w:p>
      <w:pPr>
        <w:spacing w:after="0"/>
        <w:ind w:left="0"/>
        <w:jc w:val="both"/>
      </w:pPr>
      <w:bookmarkStart w:name="z1" w:id="0"/>
      <w:r>
        <w:rPr>
          <w:rFonts w:ascii="Times New Roman"/>
          <w:b w:val="false"/>
          <w:i w:val="false"/>
          <w:color w:val="ff0000"/>
          <w:sz w:val="28"/>
        </w:rPr>
        <w:t>
      Сноска. Утратило силу - в связи с истечением срока действия (письмо маслихата Айыртауского района Северо-Казахстанской области от 28.06.2012 N 68)</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106</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тридцатой сессии районного маслихата четвертого созыва «О бюджете района на 2011-2013 годы» от 23 декабря 2010 года № 4-30-1 (зарегистрировано в Реестре государственной регистрации нормативных правовых актов за № 13-3-126 и опубликовано 17 февраля 2011 года в газете «Айыртау таңы», 17 февраля 2011 года в газете «Айыртауские зори»),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доходы – 3 156 216 тысяч тенге, в том числе по:</w:t>
      </w:r>
      <w:r>
        <w:br/>
      </w:r>
      <w:r>
        <w:rPr>
          <w:rFonts w:ascii="Times New Roman"/>
          <w:b w:val="false"/>
          <w:i w:val="false"/>
          <w:color w:val="000000"/>
          <w:sz w:val="28"/>
        </w:rPr>
        <w:t>
      налоговым поступлениям – 432 436 тысяч тенге;</w:t>
      </w:r>
      <w:r>
        <w:br/>
      </w:r>
      <w:r>
        <w:rPr>
          <w:rFonts w:ascii="Times New Roman"/>
          <w:b w:val="false"/>
          <w:i w:val="false"/>
          <w:color w:val="000000"/>
          <w:sz w:val="28"/>
        </w:rPr>
        <w:t>
      неналоговым поступлениям – 4 605 тысяч тенге;</w:t>
      </w:r>
      <w:r>
        <w:br/>
      </w:r>
      <w:r>
        <w:rPr>
          <w:rFonts w:ascii="Times New Roman"/>
          <w:b w:val="false"/>
          <w:i w:val="false"/>
          <w:color w:val="000000"/>
          <w:sz w:val="28"/>
        </w:rPr>
        <w:t>
      поступлениям от продажи основного капитала – 25 141 тысяч тенге;</w:t>
      </w:r>
      <w:r>
        <w:br/>
      </w:r>
      <w:r>
        <w:rPr>
          <w:rFonts w:ascii="Times New Roman"/>
          <w:b w:val="false"/>
          <w:i w:val="false"/>
          <w:color w:val="000000"/>
          <w:sz w:val="28"/>
        </w:rPr>
        <w:t>
      поступлениям трансфертов – 2 694 034 тысяч тенге;»;</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затраты – 3 151 512,4 тысяч тенге;»;</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сальдо по операциям с финансовыми активами – 14000,0 тысяч тенге, в том числе:</w:t>
      </w:r>
      <w:r>
        <w:br/>
      </w:r>
      <w:r>
        <w:rPr>
          <w:rFonts w:ascii="Times New Roman"/>
          <w:b w:val="false"/>
          <w:i w:val="false"/>
          <w:color w:val="000000"/>
          <w:sz w:val="28"/>
        </w:rPr>
        <w:t>
      приобретение финансовых активов – 14000,0 тысяч тенге;</w:t>
      </w:r>
      <w:r>
        <w:br/>
      </w:r>
      <w:r>
        <w:rPr>
          <w:rFonts w:ascii="Times New Roman"/>
          <w:b w:val="false"/>
          <w:i w:val="false"/>
          <w:color w:val="000000"/>
          <w:sz w:val="28"/>
        </w:rPr>
        <w:t>
      поступления от продажи финансовых активов государства – 0,0»;</w:t>
      </w:r>
      <w:r>
        <w:br/>
      </w:r>
      <w:r>
        <w:rPr>
          <w:rFonts w:ascii="Times New Roman"/>
          <w:b w:val="false"/>
          <w:i w:val="false"/>
          <w:color w:val="000000"/>
          <w:sz w:val="28"/>
        </w:rPr>
        <w:t>
      в пункте 10:</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51876 тысяч тенге –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в пункте 12:</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53464 тысяч тенге – на выплату социальной помощи в рамках Программы по стимулированию рождаемости «Фонд поколений»;»;</w:t>
      </w:r>
      <w:r>
        <w:br/>
      </w:r>
      <w:r>
        <w:rPr>
          <w:rFonts w:ascii="Times New Roman"/>
          <w:b w:val="false"/>
          <w:i w:val="false"/>
          <w:color w:val="000000"/>
          <w:sz w:val="28"/>
        </w:rPr>
        <w:t>
      дополнить подпунктами 6), 7) следующего содержания:</w:t>
      </w:r>
      <w:r>
        <w:br/>
      </w:r>
      <w:r>
        <w:rPr>
          <w:rFonts w:ascii="Times New Roman"/>
          <w:b w:val="false"/>
          <w:i w:val="false"/>
          <w:color w:val="000000"/>
          <w:sz w:val="28"/>
        </w:rPr>
        <w:t>
      «6) 905 тысяч тенге – на внедрение системы электронного документооборота (СЭД);</w:t>
      </w:r>
      <w:r>
        <w:br/>
      </w:r>
      <w:r>
        <w:rPr>
          <w:rFonts w:ascii="Times New Roman"/>
          <w:b w:val="false"/>
          <w:i w:val="false"/>
          <w:color w:val="000000"/>
          <w:sz w:val="28"/>
        </w:rPr>
        <w:t>
      7) 42000 тысяч тенге – на реконструкцию объектов теплоснабжения в селе Саумалколь.»;</w:t>
      </w:r>
      <w:r>
        <w:br/>
      </w:r>
      <w:r>
        <w:rPr>
          <w:rFonts w:ascii="Times New Roman"/>
          <w:b w:val="false"/>
          <w:i w:val="false"/>
          <w:color w:val="000000"/>
          <w:sz w:val="28"/>
        </w:rPr>
        <w:t>
      пункт 13 изложить в следующей редакции:</w:t>
      </w:r>
      <w:r>
        <w:br/>
      </w:r>
      <w:r>
        <w:rPr>
          <w:rFonts w:ascii="Times New Roman"/>
          <w:b w:val="false"/>
          <w:i w:val="false"/>
          <w:color w:val="000000"/>
          <w:sz w:val="28"/>
        </w:rPr>
        <w:t>
      «13. Утвердить резерв местного исполнительного органа района на 2011 год в сумме 1481 тысяч тенге.»;</w:t>
      </w:r>
      <w:r>
        <w:br/>
      </w:r>
      <w:r>
        <w:rPr>
          <w:rFonts w:ascii="Times New Roman"/>
          <w:b w:val="false"/>
          <w:i w:val="false"/>
          <w:color w:val="000000"/>
          <w:sz w:val="28"/>
        </w:rPr>
        <w:t>
      приложения 1, 5, 6 к указанному решению изложить в новой редакции согласно приложениям 1, 2, 3 к настоящему решению (прилагаются).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2011 года.</w:t>
      </w:r>
    </w:p>
    <w:bookmarkEnd w:id="1"/>
    <w:p>
      <w:pPr>
        <w:spacing w:after="0"/>
        <w:ind w:left="0"/>
        <w:jc w:val="both"/>
      </w:pPr>
      <w:r>
        <w:rPr>
          <w:rFonts w:ascii="Times New Roman"/>
          <w:b w:val="false"/>
          <w:i/>
          <w:color w:val="000000"/>
          <w:sz w:val="28"/>
        </w:rPr>
        <w:t>      Председатель ХХXVI                         Секретарь</w:t>
      </w:r>
      <w:r>
        <w:br/>
      </w:r>
      <w:r>
        <w:rPr>
          <w:rFonts w:ascii="Times New Roman"/>
          <w:b w:val="false"/>
          <w:i w:val="false"/>
          <w:color w:val="000000"/>
          <w:sz w:val="28"/>
        </w:rPr>
        <w:t>
</w:t>
      </w:r>
      <w:r>
        <w:rPr>
          <w:rFonts w:ascii="Times New Roman"/>
          <w:b w:val="false"/>
          <w:i/>
          <w:color w:val="000000"/>
          <w:sz w:val="28"/>
        </w:rPr>
        <w:t>      внеочередной сессии                        районного маслихата</w:t>
      </w:r>
      <w:r>
        <w:br/>
      </w:r>
      <w:r>
        <w:rPr>
          <w:rFonts w:ascii="Times New Roman"/>
          <w:b w:val="false"/>
          <w:i w:val="false"/>
          <w:color w:val="000000"/>
          <w:sz w:val="28"/>
        </w:rPr>
        <w:t>
</w:t>
      </w:r>
      <w:r>
        <w:rPr>
          <w:rFonts w:ascii="Times New Roman"/>
          <w:b w:val="false"/>
          <w:i/>
          <w:color w:val="000000"/>
          <w:sz w:val="28"/>
        </w:rPr>
        <w:t>      районного маслихата</w:t>
      </w:r>
      <w:r>
        <w:br/>
      </w:r>
      <w:r>
        <w:rPr>
          <w:rFonts w:ascii="Times New Roman"/>
          <w:b w:val="false"/>
          <w:i w:val="false"/>
          <w:color w:val="000000"/>
          <w:sz w:val="28"/>
        </w:rPr>
        <w:t>
</w:t>
      </w:r>
      <w:r>
        <w:rPr>
          <w:rFonts w:ascii="Times New Roman"/>
          <w:b w:val="false"/>
          <w:i/>
          <w:color w:val="000000"/>
          <w:sz w:val="28"/>
        </w:rPr>
        <w:t>      Ю. Дундук                                  К. Хамзин</w:t>
      </w:r>
    </w:p>
    <w:bookmarkStart w:name="z4"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28 июля 2011 года № 4-36-1</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both"/>
      </w:pPr>
      <w:r>
        <w:rPr>
          <w:rFonts w:ascii="Times New Roman"/>
          <w:b w:val="false"/>
          <w:i w:val="false"/>
          <w:color w:val="000000"/>
          <w:sz w:val="28"/>
        </w:rPr>
        <w:t>Бюджет района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93"/>
        <w:gridCol w:w="813"/>
        <w:gridCol w:w="6973"/>
        <w:gridCol w:w="22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3 156 216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432 436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240 294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240 294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145 162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84 474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36 257</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0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25 141</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имущества, закрепленного за государственными учреждениями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имущества, закрепленного за государственными учреждениями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2 694 034</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2 694 034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2 694 034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753"/>
        <w:gridCol w:w="7073"/>
        <w:gridCol w:w="233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3 151 512,4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230 999,0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13 494,0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67 957,0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58 784,0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9 173,0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127 830,0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127 780,0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21 718,0</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2 208 661,0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2 208 661,0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108 594,0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2 029 179,0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15 262,0</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11 945,0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17 214,0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184 158,0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184 158,0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23 299,0</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59 805,0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21 776,0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31 006,0</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8 965,0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303 048,0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18 939,0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64 128,0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219 981,0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39 277,0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88 245,0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Программы занятости 2020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71 763,8</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21 608,7</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21 608,7</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34 209,1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17 701,1</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6 304,0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85 745,0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43 190,0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скотомогильников (биотермических ям)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18 820,0</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32 930,0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39 344,3</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10 002,3</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w:t>
            </w:r>
            <w:r>
              <w:br/>
            </w:r>
            <w:r>
              <w:rPr>
                <w:rFonts w:ascii="Times New Roman"/>
                <w:b w:val="false"/>
                <w:i w:val="false"/>
                <w:color w:val="000000"/>
                <w:sz w:val="20"/>
              </w:rPr>
              <w:t>
коммунального хозяйства, пассажирского транспорта и автомобильных дорог</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4 966,0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отдела образования, физической культуры и спорта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285 416,0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-294 712,4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294 712,4</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bookmarkStart w:name="z5"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28 июля 2011 года № 4-36-1</w:t>
      </w:r>
    </w:p>
    <w:bookmarkEnd w:id="3"/>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Бюджетные программы по сельским округам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93"/>
        <w:gridCol w:w="693"/>
        <w:gridCol w:w="7973"/>
        <w:gridCol w:w="18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168377,7</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127830</w:t>
            </w:r>
          </w:p>
        </w:tc>
      </w:tr>
      <w:tr>
        <w:trPr>
          <w:trHeight w:val="10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127830</w:t>
            </w:r>
          </w:p>
        </w:tc>
      </w:tr>
      <w:tr>
        <w:trPr>
          <w:trHeight w:val="12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127780</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9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21608,7</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21608,7</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173"/>
        <w:gridCol w:w="1513"/>
        <w:gridCol w:w="1073"/>
        <w:gridCol w:w="1593"/>
        <w:gridCol w:w="1413"/>
        <w:gridCol w:w="1613"/>
        <w:gridCol w:w="177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p>
        </w:tc>
      </w:tr>
      <w:tr>
        <w:trPr>
          <w:trHeight w:val="29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w:t>
            </w:r>
            <w:r>
              <w:br/>
            </w:r>
            <w:r>
              <w:rPr>
                <w:rFonts w:ascii="Times New Roman"/>
                <w:b w:val="false"/>
                <w:i w:val="false"/>
                <w:color w:val="000000"/>
                <w:sz w:val="20"/>
              </w:rPr>
              <w:t>
венное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Арыкба</w:t>
            </w:r>
            <w:r>
              <w:br/>
            </w:r>
            <w:r>
              <w:rPr>
                <w:rFonts w:ascii="Times New Roman"/>
                <w:b w:val="false"/>
                <w:i w:val="false"/>
                <w:color w:val="000000"/>
                <w:sz w:val="20"/>
              </w:rPr>
              <w:t>
лыкско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w:t>
            </w:r>
            <w:r>
              <w:br/>
            </w:r>
            <w:r>
              <w:rPr>
                <w:rFonts w:ascii="Times New Roman"/>
                <w:b w:val="false"/>
                <w:i w:val="false"/>
                <w:color w:val="000000"/>
                <w:sz w:val="20"/>
              </w:rPr>
              <w:t>
вен</w:t>
            </w:r>
            <w:r>
              <w:br/>
            </w:r>
            <w:r>
              <w:rPr>
                <w:rFonts w:ascii="Times New Roman"/>
                <w:b w:val="false"/>
                <w:i w:val="false"/>
                <w:color w:val="000000"/>
                <w:sz w:val="20"/>
              </w:rPr>
              <w:t>
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Анто</w:t>
            </w:r>
            <w:r>
              <w:br/>
            </w:r>
            <w:r>
              <w:rPr>
                <w:rFonts w:ascii="Times New Roman"/>
                <w:b w:val="false"/>
                <w:i w:val="false"/>
                <w:color w:val="000000"/>
                <w:sz w:val="20"/>
              </w:rPr>
              <w:t>
нов</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w:t>
            </w:r>
            <w:r>
              <w:br/>
            </w:r>
            <w:r>
              <w:rPr>
                <w:rFonts w:ascii="Times New Roman"/>
                <w:b w:val="false"/>
                <w:i w:val="false"/>
                <w:color w:val="000000"/>
                <w:sz w:val="20"/>
              </w:rPr>
              <w:t>
га"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w:t>
            </w:r>
            <w:r>
              <w:br/>
            </w:r>
            <w:r>
              <w:rPr>
                <w:rFonts w:ascii="Times New Roman"/>
                <w:b w:val="false"/>
                <w:i w:val="false"/>
                <w:color w:val="000000"/>
                <w:sz w:val="20"/>
              </w:rPr>
              <w:t>
венное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Воло</w:t>
            </w:r>
            <w:r>
              <w:br/>
            </w:r>
            <w:r>
              <w:rPr>
                <w:rFonts w:ascii="Times New Roman"/>
                <w:b w:val="false"/>
                <w:i w:val="false"/>
                <w:color w:val="000000"/>
                <w:sz w:val="20"/>
              </w:rPr>
              <w:t>
дарско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w:t>
            </w:r>
            <w:r>
              <w:br/>
            </w:r>
            <w:r>
              <w:rPr>
                <w:rFonts w:ascii="Times New Roman"/>
                <w:b w:val="false"/>
                <w:i w:val="false"/>
                <w:color w:val="000000"/>
                <w:sz w:val="20"/>
              </w:rPr>
              <w:t>
вен</w:t>
            </w:r>
            <w:r>
              <w:br/>
            </w:r>
            <w:r>
              <w:rPr>
                <w:rFonts w:ascii="Times New Roman"/>
                <w:b w:val="false"/>
                <w:i w:val="false"/>
                <w:color w:val="000000"/>
                <w:sz w:val="20"/>
              </w:rPr>
              <w:t>
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Гуса</w:t>
            </w:r>
            <w:r>
              <w:br/>
            </w:r>
            <w:r>
              <w:rPr>
                <w:rFonts w:ascii="Times New Roman"/>
                <w:b w:val="false"/>
                <w:i w:val="false"/>
                <w:color w:val="000000"/>
                <w:sz w:val="20"/>
              </w:rPr>
              <w:t>
ков</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w:t>
            </w:r>
            <w:r>
              <w:br/>
            </w:r>
            <w:r>
              <w:rPr>
                <w:rFonts w:ascii="Times New Roman"/>
                <w:b w:val="false"/>
                <w:i w:val="false"/>
                <w:color w:val="000000"/>
                <w:sz w:val="20"/>
              </w:rPr>
              <w:t>
га"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w:t>
            </w:r>
            <w:r>
              <w:br/>
            </w:r>
            <w:r>
              <w:rPr>
                <w:rFonts w:ascii="Times New Roman"/>
                <w:b w:val="false"/>
                <w:i w:val="false"/>
                <w:color w:val="000000"/>
                <w:sz w:val="20"/>
              </w:rPr>
              <w:t>
венное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Елецко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w:t>
            </w:r>
            <w:r>
              <w:br/>
            </w:r>
            <w:r>
              <w:rPr>
                <w:rFonts w:ascii="Times New Roman"/>
                <w:b w:val="false"/>
                <w:i w:val="false"/>
                <w:color w:val="000000"/>
                <w:sz w:val="20"/>
              </w:rPr>
              <w:t>
венное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Жеты</w:t>
            </w:r>
            <w:r>
              <w:br/>
            </w:r>
            <w:r>
              <w:rPr>
                <w:rFonts w:ascii="Times New Roman"/>
                <w:b w:val="false"/>
                <w:i w:val="false"/>
                <w:color w:val="000000"/>
                <w:sz w:val="20"/>
              </w:rPr>
              <w:t>
коль</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w:t>
            </w:r>
            <w:r>
              <w:br/>
            </w:r>
            <w:r>
              <w:rPr>
                <w:rFonts w:ascii="Times New Roman"/>
                <w:b w:val="false"/>
                <w:i w:val="false"/>
                <w:color w:val="000000"/>
                <w:sz w:val="20"/>
              </w:rPr>
              <w:t>
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Имантау</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 округа"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Казанско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67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8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6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78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bl>
    <w:p>
      <w:pPr>
        <w:spacing w:after="0"/>
        <w:ind w:left="0"/>
        <w:jc w:val="both"/>
      </w:pPr>
      <w:r>
        <w:rPr>
          <w:rFonts w:ascii="Times New Roman"/>
          <w:b w:val="false"/>
          <w:i w:val="false"/>
          <w:color w:val="000000"/>
          <w:sz w:val="28"/>
        </w:rPr>
        <w:t>продолжение талицы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93"/>
        <w:gridCol w:w="1653"/>
        <w:gridCol w:w="1673"/>
        <w:gridCol w:w="1913"/>
        <w:gridCol w:w="1833"/>
        <w:gridCol w:w="165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Кара</w:t>
            </w:r>
            <w:r>
              <w:br/>
            </w:r>
            <w:r>
              <w:rPr>
                <w:rFonts w:ascii="Times New Roman"/>
                <w:b w:val="false"/>
                <w:i w:val="false"/>
                <w:color w:val="000000"/>
                <w:sz w:val="20"/>
              </w:rPr>
              <w:t>
тальско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 Камсак</w:t>
            </w:r>
            <w:r>
              <w:br/>
            </w:r>
            <w:r>
              <w:rPr>
                <w:rFonts w:ascii="Times New Roman"/>
                <w:b w:val="false"/>
                <w:i w:val="false"/>
                <w:color w:val="000000"/>
                <w:sz w:val="20"/>
              </w:rPr>
              <w:t>
тинско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Констан</w:t>
            </w:r>
            <w:r>
              <w:br/>
            </w:r>
            <w:r>
              <w:rPr>
                <w:rFonts w:ascii="Times New Roman"/>
                <w:b w:val="false"/>
                <w:i w:val="false"/>
                <w:color w:val="000000"/>
                <w:sz w:val="20"/>
              </w:rPr>
              <w:t>
тиновско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Лобанов</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Нижнебур</w:t>
            </w:r>
            <w:r>
              <w:br/>
            </w:r>
            <w:r>
              <w:rPr>
                <w:rFonts w:ascii="Times New Roman"/>
                <w:b w:val="false"/>
                <w:i w:val="false"/>
                <w:color w:val="000000"/>
                <w:sz w:val="20"/>
              </w:rPr>
              <w:t>
лукского</w:t>
            </w:r>
            <w:r>
              <w:br/>
            </w:r>
            <w:r>
              <w:rPr>
                <w:rFonts w:ascii="Times New Roman"/>
                <w:b w:val="false"/>
                <w:i w:val="false"/>
                <w:color w:val="000000"/>
                <w:sz w:val="20"/>
              </w:rPr>
              <w:t>
округа"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Сырымбет</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Украин</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7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8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12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bl>
    <w:bookmarkStart w:name="z6"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28 июля 2011 года № 4-36-1</w:t>
      </w:r>
    </w:p>
    <w:bookmarkEnd w:id="4"/>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Перечень выплат отдельным категориям нуждающихся граждан по решениям местных представительных органов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181"/>
        <w:gridCol w:w="1737"/>
      </w:tblGrid>
      <w:tr>
        <w:trPr>
          <w:trHeight w:val="22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59 805</w:t>
            </w:r>
          </w:p>
        </w:tc>
      </w:tr>
      <w:tr>
        <w:trPr>
          <w:trHeight w:val="24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Экскурсионные поездки (авиатуры) инвалидам и участникам Великой Отечественной войны и лицам приравненным к ним, труженикам тыла, награжденным медалью "За доблестный труд в годы Великой Отечественной войны 1941-1945 г.г., вдовам воинов погибших в годы Великой Отечественной войны, не вступившие в повторный брак, бывшим несовершеннолетним узникам концлагерей, жителям блокадного Ленинграда,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зубопротезирование участникам и инвалидам Великой Отечественной войны, а также приравненным по льготам и гарантиям к участникам и инвалидам Великой Отечественной войны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2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льготы для посещения бани и парикмахерской участникам и инвалидам Великой Отечественной войны и лиц, приравненных к ним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21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отдельным категориям граждан: участникам, инвалидам Великой Отечественной войны и лицам приравненным к ним, другим категориям лиц, приравненных по льготам и гарантиям к участникам войны, инвалидам всех категорий,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катарстрофы на Чернобыльской АЭС в 1988-1989 годах, эвакуированным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24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9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дополнительного питания гражданам больным активным туберкулезом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1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для оплаты расходов на коммунальные услуги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w:t>
            </w:r>
          </w:p>
        </w:tc>
      </w:tr>
      <w:tr>
        <w:trPr>
          <w:trHeight w:val="49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в рамках программы по стимулированию рождаемости "Фонд поколений"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