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7a74" w14:textId="c177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по Айыртаускому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16 сентября 2011 года N 317. Зарегистрировано Департаментом юстиции Северо-Казахстанской области 19 октября 2011 года N 13-3-141. Утратило силу - постановлением акимата Айыртауского района Северо-Казахстанской области от 6 января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06.01.2012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само-управлении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предоставления заявок на включение в список получателей субсидий по каждому виду субсидируемых приоритетных сельскохозяйственных культур по Айыртаускому району на 2011 год на удешевление стоимости удобрений (за исключением органических), произведенными (формулированными) отечественными производителями с 1 апреля 2011 года до 20 декабря 2011 года включительно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в средствах массовой информации и распространяется на правоотношения, возникшие с 1 апреля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 получателей субсидий по каждому виду субсидируемых приоритетных сельскохозяйственных культур по Айыртаускому району на 2011 год с 1 апреля 2011 года по 20 декабря 2011 года включительно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93"/>
        <w:gridCol w:w="70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колочностепная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Ячмень-среднепоздние сорта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(горох)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(по традиционной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(по минимальной и нулевой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горчица, сурепица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(по минимальной и нулевой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горносопочная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возвышенности)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среднепоздняя, среднеспелая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Ячмень-среднепоздние сорта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Ячмень-среднеспелые сорта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(горох)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(по традиционной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(по минимальной и нулевой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горчица, сурепица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(по минимальной и нулевой технологии)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