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516c4" w14:textId="05516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по Айыртаускому району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Айыртауского района Северо-Казахстанской области от 18 ноября 2011 года N 29. Зарегистрировано Департаментом юстиции Северо-Казахстанской области 22 ноября 2011 года N 13-3-144. Утратило силу решением акима Айыртауского района Северо-Казахстанской области от 23 января 2014 года N 1</w:t>
      </w:r>
    </w:p>
    <w:p>
      <w:pPr>
        <w:spacing w:after="0"/>
        <w:ind w:left="0"/>
        <w:jc w:val="both"/>
      </w:pPr>
      <w:r>
        <w:rPr>
          <w:rFonts w:ascii="Times New Roman"/>
          <w:b w:val="false"/>
          <w:i w:val="false"/>
          <w:color w:val="ff0000"/>
          <w:sz w:val="28"/>
        </w:rPr>
        <w:t xml:space="preserve">      Сноска. Утратило силу решением акима Айыртауского района Северо-Казахстанской области от 23.01.2014 </w:t>
      </w:r>
      <w:r>
        <w:rPr>
          <w:rFonts w:ascii="Times New Roman"/>
          <w:b w:val="false"/>
          <w:i w:val="false"/>
          <w:color w:val="ff0000"/>
          <w:sz w:val="28"/>
        </w:rPr>
        <w:t>N 1</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пунктами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статьи 23 Конституционного Закона Республики Казахстан от 28 сентября 1995 года № 2464 «О выборах в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33 Закона Республики Казахстан от 23 января 2001 года № 148 «О местном государственном управлении и самоуправлении в Республике Казахстан», аким Айыртауского района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Образовать 74 избирательных участка по Айыртаускому району согласно приложения.</w:t>
      </w:r>
      <w:r>
        <w:br/>
      </w:r>
      <w:r>
        <w:rPr>
          <w:rFonts w:ascii="Times New Roman"/>
          <w:b w:val="false"/>
          <w:i w:val="false"/>
          <w:color w:val="000000"/>
          <w:sz w:val="28"/>
        </w:rPr>
        <w:t>
</w:t>
      </w:r>
      <w:r>
        <w:rPr>
          <w:rFonts w:ascii="Times New Roman"/>
          <w:b w:val="false"/>
          <w:i w:val="false"/>
          <w:color w:val="000000"/>
          <w:sz w:val="28"/>
        </w:rPr>
        <w:t>
      2. Контроль за исполнение настоящего решения возложить на руководителя аппарата акима района Махметова А.Г.</w:t>
      </w:r>
      <w:r>
        <w:br/>
      </w:r>
      <w:r>
        <w:rPr>
          <w:rFonts w:ascii="Times New Roman"/>
          <w:b w:val="false"/>
          <w:i w:val="false"/>
          <w:color w:val="000000"/>
          <w:sz w:val="28"/>
        </w:rPr>
        <w:t>
</w:t>
      </w: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 в средствах массовой информации и распространяется на правоотношения, возникшие с 18 ноября 2011 года.</w:t>
      </w:r>
    </w:p>
    <w:bookmarkEnd w:id="0"/>
    <w:p>
      <w:pPr>
        <w:spacing w:after="0"/>
        <w:ind w:left="0"/>
        <w:jc w:val="both"/>
      </w:pPr>
      <w:r>
        <w:rPr>
          <w:rFonts w:ascii="Times New Roman"/>
          <w:b w:val="false"/>
          <w:i/>
          <w:color w:val="000000"/>
          <w:sz w:val="28"/>
        </w:rPr>
        <w:t>      И.о. акима района                          Б. Рахимов</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xml:space="preserve">      Председатель </w:t>
      </w:r>
      <w:r>
        <w:br/>
      </w:r>
      <w:r>
        <w:rPr>
          <w:rFonts w:ascii="Times New Roman"/>
          <w:b w:val="false"/>
          <w:i w:val="false"/>
          <w:color w:val="000000"/>
          <w:sz w:val="28"/>
        </w:rPr>
        <w:t>
</w:t>
      </w:r>
      <w:r>
        <w:rPr>
          <w:rFonts w:ascii="Times New Roman"/>
          <w:b w:val="false"/>
          <w:i/>
          <w:color w:val="000000"/>
          <w:sz w:val="28"/>
        </w:rPr>
        <w:t>      Айыртауской районной</w:t>
      </w:r>
      <w:r>
        <w:br/>
      </w:r>
      <w:r>
        <w:rPr>
          <w:rFonts w:ascii="Times New Roman"/>
          <w:b w:val="false"/>
          <w:i w:val="false"/>
          <w:color w:val="000000"/>
          <w:sz w:val="28"/>
        </w:rPr>
        <w:t>
</w:t>
      </w:r>
      <w:r>
        <w:rPr>
          <w:rFonts w:ascii="Times New Roman"/>
          <w:b w:val="false"/>
          <w:i/>
          <w:color w:val="000000"/>
          <w:sz w:val="28"/>
        </w:rPr>
        <w:t>      территориальной</w:t>
      </w:r>
      <w:r>
        <w:br/>
      </w:r>
      <w:r>
        <w:rPr>
          <w:rFonts w:ascii="Times New Roman"/>
          <w:b w:val="false"/>
          <w:i w:val="false"/>
          <w:color w:val="000000"/>
          <w:sz w:val="28"/>
        </w:rPr>
        <w:t>
</w:t>
      </w:r>
      <w:r>
        <w:rPr>
          <w:rFonts w:ascii="Times New Roman"/>
          <w:b w:val="false"/>
          <w:i/>
          <w:color w:val="000000"/>
          <w:sz w:val="28"/>
        </w:rPr>
        <w:t>      избирательной комиссии                     Е. Мергасимов</w:t>
      </w:r>
      <w:r>
        <w:br/>
      </w:r>
      <w:r>
        <w:rPr>
          <w:rFonts w:ascii="Times New Roman"/>
          <w:b w:val="false"/>
          <w:i w:val="false"/>
          <w:color w:val="000000"/>
          <w:sz w:val="28"/>
        </w:rPr>
        <w:t>
</w:t>
      </w:r>
      <w:r>
        <w:rPr>
          <w:rFonts w:ascii="Times New Roman"/>
          <w:b w:val="false"/>
          <w:i/>
          <w:color w:val="000000"/>
          <w:sz w:val="28"/>
        </w:rPr>
        <w:t>      (АРТИК)                                    18 ноября 2011 года</w:t>
      </w:r>
    </w:p>
    <w:bookmarkStart w:name="z5" w:id="1"/>
    <w:p>
      <w:pPr>
        <w:spacing w:after="0"/>
        <w:ind w:left="0"/>
        <w:jc w:val="both"/>
      </w:pPr>
      <w:r>
        <w:rPr>
          <w:rFonts w:ascii="Times New Roman"/>
          <w:b w:val="false"/>
          <w:i w:val="false"/>
          <w:color w:val="000000"/>
          <w:sz w:val="28"/>
        </w:rPr>
        <w:t>
Приложение к решению акима</w:t>
      </w:r>
      <w:r>
        <w:br/>
      </w:r>
      <w:r>
        <w:rPr>
          <w:rFonts w:ascii="Times New Roman"/>
          <w:b w:val="false"/>
          <w:i w:val="false"/>
          <w:color w:val="000000"/>
          <w:sz w:val="28"/>
        </w:rPr>
        <w:t>
Айыртауского района</w:t>
      </w:r>
      <w:r>
        <w:br/>
      </w:r>
      <w:r>
        <w:rPr>
          <w:rFonts w:ascii="Times New Roman"/>
          <w:b w:val="false"/>
          <w:i w:val="false"/>
          <w:color w:val="000000"/>
          <w:sz w:val="28"/>
        </w:rPr>
        <w:t>
Северо-Казахстанской области</w:t>
      </w:r>
      <w:r>
        <w:br/>
      </w:r>
      <w:r>
        <w:rPr>
          <w:rFonts w:ascii="Times New Roman"/>
          <w:b w:val="false"/>
          <w:i w:val="false"/>
          <w:color w:val="000000"/>
          <w:sz w:val="28"/>
        </w:rPr>
        <w:t>
от 18 ноября 2011 года № 29</w:t>
      </w:r>
    </w:p>
    <w:bookmarkEnd w:id="1"/>
    <w:p>
      <w:pPr>
        <w:spacing w:after="0"/>
        <w:ind w:left="0"/>
        <w:jc w:val="left"/>
      </w:pPr>
      <w:r>
        <w:rPr>
          <w:rFonts w:ascii="Times New Roman"/>
          <w:b/>
          <w:i w:val="false"/>
          <w:color w:val="000000"/>
        </w:rPr>
        <w:t xml:space="preserve"> Избирательные участки по Айыртаускому району</w:t>
      </w:r>
    </w:p>
    <w:p>
      <w:pPr>
        <w:spacing w:after="0"/>
        <w:ind w:left="0"/>
        <w:jc w:val="both"/>
      </w:pPr>
      <w:r>
        <w:rPr>
          <w:rFonts w:ascii="Times New Roman"/>
          <w:b/>
          <w:i w:val="false"/>
          <w:color w:val="000000"/>
          <w:sz w:val="28"/>
        </w:rPr>
        <w:t>      1. Избирательный участок № 1</w:t>
      </w:r>
      <w:r>
        <w:br/>
      </w:r>
      <w:r>
        <w:rPr>
          <w:rFonts w:ascii="Times New Roman"/>
          <w:b w:val="false"/>
          <w:i w:val="false"/>
          <w:color w:val="000000"/>
          <w:sz w:val="28"/>
        </w:rPr>
        <w:t>
      Место нахождения избирательного участка: село Айыртау, здание Айыртауской средней школы, тел. 8 (715-33) 5- 29-98; границы избирательного участка:</w:t>
      </w:r>
      <w:r>
        <w:br/>
      </w:r>
      <w:r>
        <w:rPr>
          <w:rFonts w:ascii="Times New Roman"/>
          <w:b w:val="false"/>
          <w:i w:val="false"/>
          <w:color w:val="000000"/>
          <w:sz w:val="28"/>
        </w:rPr>
        <w:t xml:space="preserve">
      село Айыртау, санаторий «Шалкар – Су» </w:t>
      </w:r>
      <w:r>
        <w:br/>
      </w:r>
      <w:r>
        <w:rPr>
          <w:rFonts w:ascii="Times New Roman"/>
          <w:b w:val="false"/>
          <w:i w:val="false"/>
          <w:color w:val="000000"/>
          <w:sz w:val="28"/>
        </w:rPr>
        <w:t>
</w:t>
      </w:r>
      <w:r>
        <w:rPr>
          <w:rFonts w:ascii="Times New Roman"/>
          <w:b/>
          <w:i w:val="false"/>
          <w:color w:val="000000"/>
          <w:sz w:val="28"/>
        </w:rPr>
        <w:t>      2. Избирательный участок № 2</w:t>
      </w:r>
      <w:r>
        <w:br/>
      </w:r>
      <w:r>
        <w:rPr>
          <w:rFonts w:ascii="Times New Roman"/>
          <w:b w:val="false"/>
          <w:i w:val="false"/>
          <w:color w:val="000000"/>
          <w:sz w:val="28"/>
        </w:rPr>
        <w:t>
      Место нахождения избирательного участка: село Орловка, здание Орловской начальной школы, тел. 8 (715-33) 5-19-60; границы избирательного участка:</w:t>
      </w:r>
      <w:r>
        <w:br/>
      </w:r>
      <w:r>
        <w:rPr>
          <w:rFonts w:ascii="Times New Roman"/>
          <w:b w:val="false"/>
          <w:i w:val="false"/>
          <w:color w:val="000000"/>
          <w:sz w:val="28"/>
        </w:rPr>
        <w:t>
      село Орловка, село Копа</w:t>
      </w:r>
      <w:r>
        <w:br/>
      </w:r>
      <w:r>
        <w:rPr>
          <w:rFonts w:ascii="Times New Roman"/>
          <w:b w:val="false"/>
          <w:i w:val="false"/>
          <w:color w:val="000000"/>
          <w:sz w:val="28"/>
        </w:rPr>
        <w:t>
</w:t>
      </w:r>
      <w:r>
        <w:rPr>
          <w:rFonts w:ascii="Times New Roman"/>
          <w:b/>
          <w:i w:val="false"/>
          <w:color w:val="000000"/>
          <w:sz w:val="28"/>
        </w:rPr>
        <w:t>      3. Избирательный участок № 4</w:t>
      </w:r>
      <w:r>
        <w:br/>
      </w:r>
      <w:r>
        <w:rPr>
          <w:rFonts w:ascii="Times New Roman"/>
          <w:b w:val="false"/>
          <w:i w:val="false"/>
          <w:color w:val="000000"/>
          <w:sz w:val="28"/>
        </w:rPr>
        <w:t>
      Место нахождения избирательного участка: село Саумалколь, здание Айыртауской центральной районной больницы, тел. 8 (715-33) 2-00-35 (по согласованию); границы избирательного участка:</w:t>
      </w:r>
      <w:r>
        <w:br/>
      </w:r>
      <w:r>
        <w:rPr>
          <w:rFonts w:ascii="Times New Roman"/>
          <w:b w:val="false"/>
          <w:i w:val="false"/>
          <w:color w:val="000000"/>
          <w:sz w:val="28"/>
        </w:rPr>
        <w:t>
      село Саумалколь улицы Молодежная, Дружбы, Совхозная, Центральная, Березовая, Трудовая номера домов 1, 2, 1а, 2а, 3, 4, Тенистая, Светлая</w:t>
      </w:r>
      <w:r>
        <w:br/>
      </w:r>
      <w:r>
        <w:rPr>
          <w:rFonts w:ascii="Times New Roman"/>
          <w:b w:val="false"/>
          <w:i w:val="false"/>
          <w:color w:val="000000"/>
          <w:sz w:val="28"/>
        </w:rPr>
        <w:t>
</w:t>
      </w:r>
      <w:r>
        <w:rPr>
          <w:rFonts w:ascii="Times New Roman"/>
          <w:b/>
          <w:i w:val="false"/>
          <w:color w:val="000000"/>
          <w:sz w:val="28"/>
        </w:rPr>
        <w:t>      4. Избирательный участок № 5</w:t>
      </w:r>
      <w:r>
        <w:br/>
      </w:r>
      <w:r>
        <w:rPr>
          <w:rFonts w:ascii="Times New Roman"/>
          <w:b w:val="false"/>
          <w:i w:val="false"/>
          <w:color w:val="000000"/>
          <w:sz w:val="28"/>
        </w:rPr>
        <w:t>
      Место нахождения избирательного участка: село Воскресеновка, здание Воскресеновкой основной школы, тел. 8 (715-33) 5- 11-22; границы избирательного участка:</w:t>
      </w:r>
      <w:r>
        <w:br/>
      </w:r>
      <w:r>
        <w:rPr>
          <w:rFonts w:ascii="Times New Roman"/>
          <w:b w:val="false"/>
          <w:i w:val="false"/>
          <w:color w:val="000000"/>
          <w:sz w:val="28"/>
        </w:rPr>
        <w:t>
      село Воскресеновка</w:t>
      </w:r>
      <w:r>
        <w:br/>
      </w:r>
      <w:r>
        <w:rPr>
          <w:rFonts w:ascii="Times New Roman"/>
          <w:b w:val="false"/>
          <w:i w:val="false"/>
          <w:color w:val="000000"/>
          <w:sz w:val="28"/>
        </w:rPr>
        <w:t>
</w:t>
      </w:r>
      <w:r>
        <w:rPr>
          <w:rFonts w:ascii="Times New Roman"/>
          <w:b/>
          <w:i w:val="false"/>
          <w:color w:val="000000"/>
          <w:sz w:val="28"/>
        </w:rPr>
        <w:t>      5. Избирательный участок № 6</w:t>
      </w:r>
      <w:r>
        <w:br/>
      </w:r>
      <w:r>
        <w:rPr>
          <w:rFonts w:ascii="Times New Roman"/>
          <w:b w:val="false"/>
          <w:i w:val="false"/>
          <w:color w:val="000000"/>
          <w:sz w:val="28"/>
        </w:rPr>
        <w:t>
      Место нахождения избирательного участка: село Красногорка, здание Айыртауского психоневрологического интерната, тел. 8 (715-33) 2-11-06 (по согласованию); границы избирательного участка:</w:t>
      </w:r>
      <w:r>
        <w:br/>
      </w:r>
      <w:r>
        <w:rPr>
          <w:rFonts w:ascii="Times New Roman"/>
          <w:b w:val="false"/>
          <w:i w:val="false"/>
          <w:color w:val="000000"/>
          <w:sz w:val="28"/>
        </w:rPr>
        <w:t>
      село Красногорка, Айыртауский психоневрологический интернат</w:t>
      </w:r>
      <w:r>
        <w:br/>
      </w:r>
      <w:r>
        <w:rPr>
          <w:rFonts w:ascii="Times New Roman"/>
          <w:b w:val="false"/>
          <w:i w:val="false"/>
          <w:color w:val="000000"/>
          <w:sz w:val="28"/>
        </w:rPr>
        <w:t>
</w:t>
      </w:r>
      <w:r>
        <w:rPr>
          <w:rFonts w:ascii="Times New Roman"/>
          <w:b/>
          <w:i w:val="false"/>
          <w:color w:val="000000"/>
          <w:sz w:val="28"/>
        </w:rPr>
        <w:t>      6. Избирательный участок № 7</w:t>
      </w:r>
      <w:r>
        <w:br/>
      </w:r>
      <w:r>
        <w:rPr>
          <w:rFonts w:ascii="Times New Roman"/>
          <w:b w:val="false"/>
          <w:i w:val="false"/>
          <w:color w:val="000000"/>
          <w:sz w:val="28"/>
        </w:rPr>
        <w:t>
      Место нахождения избирательного участка: село Галицино, здание Пышенской начальной школы, тел. 8 (715-33) 5-40-93; границы избирательного участка:</w:t>
      </w:r>
      <w:r>
        <w:br/>
      </w:r>
      <w:r>
        <w:rPr>
          <w:rFonts w:ascii="Times New Roman"/>
          <w:b w:val="false"/>
          <w:i w:val="false"/>
          <w:color w:val="000000"/>
          <w:sz w:val="28"/>
        </w:rPr>
        <w:t>
      село Галицино</w:t>
      </w:r>
      <w:r>
        <w:br/>
      </w:r>
      <w:r>
        <w:rPr>
          <w:rFonts w:ascii="Times New Roman"/>
          <w:b w:val="false"/>
          <w:i w:val="false"/>
          <w:color w:val="000000"/>
          <w:sz w:val="28"/>
        </w:rPr>
        <w:t>
      </w:t>
      </w:r>
      <w:r>
        <w:rPr>
          <w:rFonts w:ascii="Times New Roman"/>
          <w:b/>
          <w:i w:val="false"/>
          <w:color w:val="000000"/>
          <w:sz w:val="28"/>
        </w:rPr>
        <w:t>7. Избирательный участок № 8</w:t>
      </w:r>
      <w:r>
        <w:br/>
      </w:r>
      <w:r>
        <w:rPr>
          <w:rFonts w:ascii="Times New Roman"/>
          <w:b w:val="false"/>
          <w:i w:val="false"/>
          <w:color w:val="000000"/>
          <w:sz w:val="28"/>
        </w:rPr>
        <w:t>
      Место нахождения избирательного участка: село Айыртауское, здание Айыртауского филиала государственного учреждения государственный национальный природный парк «Кокшетау», тел. 8 (715-33) 5-27-08 (по согласованию); границы избирательного участка:</w:t>
      </w:r>
      <w:r>
        <w:br/>
      </w:r>
      <w:r>
        <w:rPr>
          <w:rFonts w:ascii="Times New Roman"/>
          <w:b w:val="false"/>
          <w:i w:val="false"/>
          <w:color w:val="000000"/>
          <w:sz w:val="28"/>
        </w:rPr>
        <w:t>
      село Айыртауское, село Кругловка</w:t>
      </w:r>
      <w:r>
        <w:br/>
      </w:r>
      <w:r>
        <w:rPr>
          <w:rFonts w:ascii="Times New Roman"/>
          <w:b w:val="false"/>
          <w:i w:val="false"/>
          <w:color w:val="000000"/>
          <w:sz w:val="28"/>
        </w:rPr>
        <w:t>
</w:t>
      </w:r>
      <w:r>
        <w:rPr>
          <w:rFonts w:ascii="Times New Roman"/>
          <w:b/>
          <w:i w:val="false"/>
          <w:color w:val="000000"/>
          <w:sz w:val="28"/>
        </w:rPr>
        <w:t>      8. Избирательный участок № 9</w:t>
      </w:r>
      <w:r>
        <w:br/>
      </w:r>
      <w:r>
        <w:rPr>
          <w:rFonts w:ascii="Times New Roman"/>
          <w:b w:val="false"/>
          <w:i w:val="false"/>
          <w:color w:val="000000"/>
          <w:sz w:val="28"/>
        </w:rPr>
        <w:t>
      Место нахождения избирательного участка: село Елецкое, здание Елецкой средней школы, тел. 8 (715-33) 2-96-73; границы избирательного участка:</w:t>
      </w:r>
      <w:r>
        <w:br/>
      </w:r>
      <w:r>
        <w:rPr>
          <w:rFonts w:ascii="Times New Roman"/>
          <w:b w:val="false"/>
          <w:i w:val="false"/>
          <w:color w:val="000000"/>
          <w:sz w:val="28"/>
        </w:rPr>
        <w:t>
      село Елецкое, село Колесниковка, село Междуозерное</w:t>
      </w:r>
      <w:r>
        <w:br/>
      </w:r>
      <w:r>
        <w:rPr>
          <w:rFonts w:ascii="Times New Roman"/>
          <w:b w:val="false"/>
          <w:i w:val="false"/>
          <w:color w:val="000000"/>
          <w:sz w:val="28"/>
        </w:rPr>
        <w:t>
</w:t>
      </w:r>
      <w:r>
        <w:rPr>
          <w:rFonts w:ascii="Times New Roman"/>
          <w:b/>
          <w:i w:val="false"/>
          <w:color w:val="000000"/>
          <w:sz w:val="28"/>
        </w:rPr>
        <w:t>      9. Избирательный участок № 12</w:t>
      </w:r>
      <w:r>
        <w:br/>
      </w:r>
      <w:r>
        <w:rPr>
          <w:rFonts w:ascii="Times New Roman"/>
          <w:b w:val="false"/>
          <w:i w:val="false"/>
          <w:color w:val="000000"/>
          <w:sz w:val="28"/>
        </w:rPr>
        <w:t>
      Место нахождения избирательного участка: село Саумалколь, улица А.Сере 31, здание районного Дома культуры им. Акана-Серэ, тел. 8 (715-33) 2-05-62; границы избирательного участка:</w:t>
      </w:r>
      <w:r>
        <w:br/>
      </w:r>
      <w:r>
        <w:rPr>
          <w:rFonts w:ascii="Times New Roman"/>
          <w:b w:val="false"/>
          <w:i w:val="false"/>
          <w:color w:val="000000"/>
          <w:sz w:val="28"/>
        </w:rPr>
        <w:t>
      село Саумалколь улицы: Достык - номера домов 1., 3., 5., 7., 8., 9., 10., 11., 12., 13., 14., 17., 18., 19., 20., 21., 22., 23., 25., 26., 27., 28., 29., 31., 32., 36., 38., 40., 42., 44., 50., Ш.Уалиханова, Л.Чайкиной, Конституции, Кенесары, Акана- Серэ, М.Янко номера домов 1., 2., 3., 4., 5., 6., 7., 8., 9., 10., 11., 12., 13., 14., 15., 16., 17., 18., 20., 21., 22., 23., 24., 25., 28., 30., 32., 34., 37., 38., 39., 41., 43., 44., 45.. 47., 48., 49., 53., 55., 56., 57., 58., 59., 60.. 61., 62., 63., 64., 65., 66., 67., 68., 69., 71., 72., 73., 74., 75., 76., 80., 81., 82., 83., 84., 85., 86., 87., 88., 90., 91., 92., 93., 94., 95., 96., 97., 98., 99., 100., 101., 102., 103., 104., 105., 106., 107., 108., 109., 110., 111.,113., 114., 115., 117, 119., 121., 123., 125., 126., 127., 129., Орынбая, Учительская, Лермонтова, Некрасова, Матросова, Кусаинова, Ементаева, Кенжетаева, Сыздыкова, Жапек батыра, Д. Бедного, Т. Боканова, М.Горького, Хаирова, Асеева, Джамбула, Абылай хана</w:t>
      </w:r>
      <w:r>
        <w:br/>
      </w:r>
      <w:r>
        <w:rPr>
          <w:rFonts w:ascii="Times New Roman"/>
          <w:b w:val="false"/>
          <w:i w:val="false"/>
          <w:color w:val="000000"/>
          <w:sz w:val="28"/>
        </w:rPr>
        <w:t>
</w:t>
      </w:r>
      <w:r>
        <w:rPr>
          <w:rFonts w:ascii="Times New Roman"/>
          <w:b/>
          <w:i w:val="false"/>
          <w:color w:val="000000"/>
          <w:sz w:val="28"/>
        </w:rPr>
        <w:t>      10. Избирательный участок № 13</w:t>
      </w:r>
      <w:r>
        <w:br/>
      </w:r>
      <w:r>
        <w:rPr>
          <w:rFonts w:ascii="Times New Roman"/>
          <w:b w:val="false"/>
          <w:i w:val="false"/>
          <w:color w:val="000000"/>
          <w:sz w:val="28"/>
        </w:rPr>
        <w:t>
      Место нахождения избирательного участка: село Саумалколь, МКР, здание Саумалкольской школы-гимназии №2, тел. 8 (715-33) 2-28-48; границы избирательного участка:</w:t>
      </w:r>
      <w:r>
        <w:br/>
      </w:r>
      <w:r>
        <w:rPr>
          <w:rFonts w:ascii="Times New Roman"/>
          <w:b w:val="false"/>
          <w:i w:val="false"/>
          <w:color w:val="000000"/>
          <w:sz w:val="28"/>
        </w:rPr>
        <w:t xml:space="preserve">
      село Саумалколь МКР номера домов 3., 4., 8., 9., 18., 19., 24., 43., 46., 47., 48., 52., 53., 55.,56., 75., 78, улицы Полевая, Гоголя, Скнарева, Ауельбекова, Муканова, Губарькова, </w:t>
      </w:r>
      <w:r>
        <w:br/>
      </w:r>
      <w:r>
        <w:rPr>
          <w:rFonts w:ascii="Times New Roman"/>
          <w:b w:val="false"/>
          <w:i w:val="false"/>
          <w:color w:val="000000"/>
          <w:sz w:val="28"/>
        </w:rPr>
        <w:t>
      Степная, Пушкина, Королева</w:t>
      </w:r>
      <w:r>
        <w:br/>
      </w:r>
      <w:r>
        <w:rPr>
          <w:rFonts w:ascii="Times New Roman"/>
          <w:b w:val="false"/>
          <w:i w:val="false"/>
          <w:color w:val="000000"/>
          <w:sz w:val="28"/>
        </w:rPr>
        <w:t>
      </w:t>
      </w:r>
      <w:r>
        <w:rPr>
          <w:rFonts w:ascii="Times New Roman"/>
          <w:b/>
          <w:i w:val="false"/>
          <w:color w:val="000000"/>
          <w:sz w:val="28"/>
        </w:rPr>
        <w:t>11. Избирательный участок № 14</w:t>
      </w:r>
      <w:r>
        <w:br/>
      </w:r>
      <w:r>
        <w:rPr>
          <w:rFonts w:ascii="Times New Roman"/>
          <w:b w:val="false"/>
          <w:i w:val="false"/>
          <w:color w:val="000000"/>
          <w:sz w:val="28"/>
        </w:rPr>
        <w:t>
      Место нахождения избирательного участка: село Саумалколь, улица М. Янко, Саумалкольская начальная школа, тел. 8 (715-33) 2-77-34; границы избирательного участка:</w:t>
      </w:r>
      <w:r>
        <w:br/>
      </w:r>
      <w:r>
        <w:rPr>
          <w:rFonts w:ascii="Times New Roman"/>
          <w:b w:val="false"/>
          <w:i w:val="false"/>
          <w:color w:val="000000"/>
          <w:sz w:val="28"/>
        </w:rPr>
        <w:t>
      село Саумалколь улицы Панфилова, Мира, Профессиональная, ПТШ № 7, Юбилейная, Новая, Дмитриева, Чепрасова, Зеленая, Литвинова, Чехова, Больничная, Забелкина, Умышева, Макаренко, Ильина, Садовая, им. М. Янко номера домов 118., 120., 122., 124., 126., 131., 135., 137., 139., 141., 143., 144., 145., 147., 149., 151., 153., 155., 157., 159., 163., 169., 171., 173., 175., 177., 179., 181., 183., 185., 187., 189., 191., 193., 195., Энергетиков, Лесная</w:t>
      </w:r>
      <w:r>
        <w:br/>
      </w:r>
      <w:r>
        <w:rPr>
          <w:rFonts w:ascii="Times New Roman"/>
          <w:b w:val="false"/>
          <w:i w:val="false"/>
          <w:color w:val="000000"/>
          <w:sz w:val="28"/>
        </w:rPr>
        <w:t>
      </w:t>
      </w:r>
      <w:r>
        <w:rPr>
          <w:rFonts w:ascii="Times New Roman"/>
          <w:b/>
          <w:i w:val="false"/>
          <w:color w:val="000000"/>
          <w:sz w:val="28"/>
        </w:rPr>
        <w:t>12. Избирательный участок № 15</w:t>
      </w:r>
      <w:r>
        <w:br/>
      </w:r>
      <w:r>
        <w:rPr>
          <w:rFonts w:ascii="Times New Roman"/>
          <w:b w:val="false"/>
          <w:i w:val="false"/>
          <w:color w:val="000000"/>
          <w:sz w:val="28"/>
        </w:rPr>
        <w:t>
      Место нахождения избирательного участка: село Саумалколь, улица Железнодорожная, здание Казахской средней школы, тел. 8 (715-33) 2-13-78; границы избирательного участка:</w:t>
      </w:r>
      <w:r>
        <w:br/>
      </w:r>
      <w:r>
        <w:rPr>
          <w:rFonts w:ascii="Times New Roman"/>
          <w:b w:val="false"/>
          <w:i w:val="false"/>
          <w:color w:val="000000"/>
          <w:sz w:val="28"/>
        </w:rPr>
        <w:t>
      село Саумалколь улицы: Достык - номера домов 56., 57., 58., 59., 60., 61., 62., 66., 68., 72.,</w:t>
      </w:r>
      <w:r>
        <w:br/>
      </w:r>
      <w:r>
        <w:rPr>
          <w:rFonts w:ascii="Times New Roman"/>
          <w:b w:val="false"/>
          <w:i w:val="false"/>
          <w:color w:val="000000"/>
          <w:sz w:val="28"/>
        </w:rPr>
        <w:t>
      Строительная, Интернациональная, Элеваторная, Набережная, СПТУ – 4, Железнодорожная, Горем – 22, Приозерная, ДСУ – 75</w:t>
      </w:r>
      <w:r>
        <w:br/>
      </w:r>
      <w:r>
        <w:rPr>
          <w:rFonts w:ascii="Times New Roman"/>
          <w:b w:val="false"/>
          <w:i w:val="false"/>
          <w:color w:val="000000"/>
          <w:sz w:val="28"/>
        </w:rPr>
        <w:t>
</w:t>
      </w:r>
      <w:r>
        <w:rPr>
          <w:rFonts w:ascii="Times New Roman"/>
          <w:b/>
          <w:i w:val="false"/>
          <w:color w:val="000000"/>
          <w:sz w:val="28"/>
        </w:rPr>
        <w:t>      13. Избирательный участок № 16</w:t>
      </w:r>
      <w:r>
        <w:br/>
      </w:r>
      <w:r>
        <w:rPr>
          <w:rFonts w:ascii="Times New Roman"/>
          <w:b w:val="false"/>
          <w:i w:val="false"/>
          <w:color w:val="000000"/>
          <w:sz w:val="28"/>
        </w:rPr>
        <w:t>
      Место нахождения избирательного участка: село Новоукраинка, здание Рудной средней школы, тел. 8 (715-33) 2-91-22; границы избирательного участка:</w:t>
      </w:r>
      <w:r>
        <w:br/>
      </w:r>
      <w:r>
        <w:rPr>
          <w:rFonts w:ascii="Times New Roman"/>
          <w:b w:val="false"/>
          <w:i w:val="false"/>
          <w:color w:val="000000"/>
          <w:sz w:val="28"/>
        </w:rPr>
        <w:t>
      село Новоукраинка</w:t>
      </w:r>
      <w:r>
        <w:br/>
      </w:r>
      <w:r>
        <w:rPr>
          <w:rFonts w:ascii="Times New Roman"/>
          <w:b w:val="false"/>
          <w:i w:val="false"/>
          <w:color w:val="000000"/>
          <w:sz w:val="28"/>
        </w:rPr>
        <w:t>
</w:t>
      </w:r>
      <w:r>
        <w:rPr>
          <w:rFonts w:ascii="Times New Roman"/>
          <w:b/>
          <w:i w:val="false"/>
          <w:color w:val="000000"/>
          <w:sz w:val="28"/>
        </w:rPr>
        <w:t>      14. Избирательный участок № 17</w:t>
      </w:r>
      <w:r>
        <w:br/>
      </w:r>
      <w:r>
        <w:rPr>
          <w:rFonts w:ascii="Times New Roman"/>
          <w:b w:val="false"/>
          <w:i w:val="false"/>
          <w:color w:val="000000"/>
          <w:sz w:val="28"/>
        </w:rPr>
        <w:t>
      Место нахождения избирательного участка: село Новоукраинка, здание воинской части, тел. 8 (715-33) 2-03-53; границы избирательного участка:</w:t>
      </w:r>
      <w:r>
        <w:br/>
      </w:r>
      <w:r>
        <w:rPr>
          <w:rFonts w:ascii="Times New Roman"/>
          <w:b w:val="false"/>
          <w:i w:val="false"/>
          <w:color w:val="000000"/>
          <w:sz w:val="28"/>
        </w:rPr>
        <w:t>
      воинская часть</w:t>
      </w:r>
      <w:r>
        <w:br/>
      </w:r>
      <w:r>
        <w:rPr>
          <w:rFonts w:ascii="Times New Roman"/>
          <w:b w:val="false"/>
          <w:i w:val="false"/>
          <w:color w:val="000000"/>
          <w:sz w:val="28"/>
        </w:rPr>
        <w:t>
</w:t>
      </w:r>
      <w:r>
        <w:rPr>
          <w:rFonts w:ascii="Times New Roman"/>
          <w:b/>
          <w:i w:val="false"/>
          <w:color w:val="000000"/>
          <w:sz w:val="28"/>
        </w:rPr>
        <w:t>      15. Избирательный участок № 18</w:t>
      </w:r>
      <w:r>
        <w:br/>
      </w:r>
      <w:r>
        <w:rPr>
          <w:rFonts w:ascii="Times New Roman"/>
          <w:b w:val="false"/>
          <w:i w:val="false"/>
          <w:color w:val="000000"/>
          <w:sz w:val="28"/>
        </w:rPr>
        <w:t>
      Место нахождения избирательного участка: село Антоновка, здание Антоновской средней школы, тел. 8 (715-33) 2-61-83; границы избирательного участка:</w:t>
      </w:r>
      <w:r>
        <w:br/>
      </w:r>
      <w:r>
        <w:rPr>
          <w:rFonts w:ascii="Times New Roman"/>
          <w:b w:val="false"/>
          <w:i w:val="false"/>
          <w:color w:val="000000"/>
          <w:sz w:val="28"/>
        </w:rPr>
        <w:t>
      село Антоновка, станция Уголки</w:t>
      </w:r>
      <w:r>
        <w:br/>
      </w:r>
      <w:r>
        <w:rPr>
          <w:rFonts w:ascii="Times New Roman"/>
          <w:b w:val="false"/>
          <w:i w:val="false"/>
          <w:color w:val="000000"/>
          <w:sz w:val="28"/>
        </w:rPr>
        <w:t>
</w:t>
      </w:r>
      <w:r>
        <w:rPr>
          <w:rFonts w:ascii="Times New Roman"/>
          <w:b/>
          <w:i w:val="false"/>
          <w:color w:val="000000"/>
          <w:sz w:val="28"/>
        </w:rPr>
        <w:t>      16. Избирательный участок № 19</w:t>
      </w:r>
      <w:r>
        <w:br/>
      </w:r>
      <w:r>
        <w:rPr>
          <w:rFonts w:ascii="Times New Roman"/>
          <w:b w:val="false"/>
          <w:i w:val="false"/>
          <w:color w:val="000000"/>
          <w:sz w:val="28"/>
        </w:rPr>
        <w:t>
      Место нахождения избирательного участка: село Комаровка, здание Комаровской основной школы, тел. 8 (715-33) 5-18-51; границы избирательного участка:</w:t>
      </w:r>
      <w:r>
        <w:br/>
      </w:r>
      <w:r>
        <w:rPr>
          <w:rFonts w:ascii="Times New Roman"/>
          <w:b w:val="false"/>
          <w:i w:val="false"/>
          <w:color w:val="000000"/>
          <w:sz w:val="28"/>
        </w:rPr>
        <w:t>
      село Комаровка</w:t>
      </w:r>
      <w:r>
        <w:br/>
      </w:r>
      <w:r>
        <w:rPr>
          <w:rFonts w:ascii="Times New Roman"/>
          <w:b w:val="false"/>
          <w:i w:val="false"/>
          <w:color w:val="000000"/>
          <w:sz w:val="28"/>
        </w:rPr>
        <w:t>
</w:t>
      </w:r>
      <w:r>
        <w:rPr>
          <w:rFonts w:ascii="Times New Roman"/>
          <w:b/>
          <w:i w:val="false"/>
          <w:color w:val="000000"/>
          <w:sz w:val="28"/>
        </w:rPr>
        <w:t>      17. Избирательный участок № 20</w:t>
      </w:r>
      <w:r>
        <w:br/>
      </w:r>
      <w:r>
        <w:rPr>
          <w:rFonts w:ascii="Times New Roman"/>
          <w:b w:val="false"/>
          <w:i w:val="false"/>
          <w:color w:val="000000"/>
          <w:sz w:val="28"/>
        </w:rPr>
        <w:t>
      Место нахождения избирательного участка: аул им. Акана – Серэ, здание начальной школы им. А. Серэ, тел. 8 (715-33) 5-14-79; границы избирательного участка:</w:t>
      </w:r>
      <w:r>
        <w:br/>
      </w:r>
      <w:r>
        <w:rPr>
          <w:rFonts w:ascii="Times New Roman"/>
          <w:b w:val="false"/>
          <w:i w:val="false"/>
          <w:color w:val="000000"/>
          <w:sz w:val="28"/>
        </w:rPr>
        <w:t>
      аул им. Акана – Серэ</w:t>
      </w:r>
      <w:r>
        <w:br/>
      </w:r>
      <w:r>
        <w:rPr>
          <w:rFonts w:ascii="Times New Roman"/>
          <w:b w:val="false"/>
          <w:i w:val="false"/>
          <w:color w:val="000000"/>
          <w:sz w:val="28"/>
        </w:rPr>
        <w:t>
</w:t>
      </w:r>
      <w:r>
        <w:rPr>
          <w:rFonts w:ascii="Times New Roman"/>
          <w:b/>
          <w:i w:val="false"/>
          <w:color w:val="000000"/>
          <w:sz w:val="28"/>
        </w:rPr>
        <w:t>      18. Избирательный участок № 21</w:t>
      </w:r>
      <w:r>
        <w:br/>
      </w:r>
      <w:r>
        <w:rPr>
          <w:rFonts w:ascii="Times New Roman"/>
          <w:b w:val="false"/>
          <w:i w:val="false"/>
          <w:color w:val="000000"/>
          <w:sz w:val="28"/>
        </w:rPr>
        <w:t>
      Место нахождения избирательного участка: село Лавровка, здание Лавровской средней школы, тел. 8 (715-33) 5-29-90; границы избирательного участка:</w:t>
      </w:r>
      <w:r>
        <w:br/>
      </w:r>
      <w:r>
        <w:rPr>
          <w:rFonts w:ascii="Times New Roman"/>
          <w:b w:val="false"/>
          <w:i w:val="false"/>
          <w:color w:val="000000"/>
          <w:sz w:val="28"/>
        </w:rPr>
        <w:t>
      село Лавровка</w:t>
      </w:r>
      <w:r>
        <w:br/>
      </w:r>
      <w:r>
        <w:rPr>
          <w:rFonts w:ascii="Times New Roman"/>
          <w:b w:val="false"/>
          <w:i w:val="false"/>
          <w:color w:val="000000"/>
          <w:sz w:val="28"/>
        </w:rPr>
        <w:t>
</w:t>
      </w:r>
      <w:r>
        <w:rPr>
          <w:rFonts w:ascii="Times New Roman"/>
          <w:b/>
          <w:i w:val="false"/>
          <w:color w:val="000000"/>
          <w:sz w:val="28"/>
        </w:rPr>
        <w:t>      19. Избирательный участок № 22</w:t>
      </w:r>
      <w:r>
        <w:br/>
      </w:r>
      <w:r>
        <w:rPr>
          <w:rFonts w:ascii="Times New Roman"/>
          <w:b w:val="false"/>
          <w:i w:val="false"/>
          <w:color w:val="000000"/>
          <w:sz w:val="28"/>
        </w:rPr>
        <w:t>
      Место нахождения избирательного участка: село Жумысши, здание Заринской средней школы, тел. 8 (715-33) 5-24-04; границы избирательного участка:</w:t>
      </w:r>
      <w:r>
        <w:br/>
      </w:r>
      <w:r>
        <w:rPr>
          <w:rFonts w:ascii="Times New Roman"/>
          <w:b w:val="false"/>
          <w:i w:val="false"/>
          <w:color w:val="000000"/>
          <w:sz w:val="28"/>
        </w:rPr>
        <w:t>
      село Жумысши, село Заря, село Теренколь</w:t>
      </w:r>
      <w:r>
        <w:br/>
      </w:r>
      <w:r>
        <w:rPr>
          <w:rFonts w:ascii="Times New Roman"/>
          <w:b w:val="false"/>
          <w:i w:val="false"/>
          <w:color w:val="000000"/>
          <w:sz w:val="28"/>
        </w:rPr>
        <w:t>
      </w:t>
      </w:r>
      <w:r>
        <w:rPr>
          <w:rFonts w:ascii="Times New Roman"/>
          <w:b/>
          <w:i w:val="false"/>
          <w:color w:val="000000"/>
          <w:sz w:val="28"/>
        </w:rPr>
        <w:t>20. Избирательный участок № 24</w:t>
      </w:r>
      <w:r>
        <w:br/>
      </w:r>
      <w:r>
        <w:rPr>
          <w:rFonts w:ascii="Times New Roman"/>
          <w:b w:val="false"/>
          <w:i w:val="false"/>
          <w:color w:val="000000"/>
          <w:sz w:val="28"/>
        </w:rPr>
        <w:t>
      Место нахождения избирательного участка: село Карасевка, здание Карасевской средней школы, тел. 8 (715-33)2-56-23; границы избирательного участка:</w:t>
      </w:r>
      <w:r>
        <w:br/>
      </w:r>
      <w:r>
        <w:rPr>
          <w:rFonts w:ascii="Times New Roman"/>
          <w:b w:val="false"/>
          <w:i w:val="false"/>
          <w:color w:val="000000"/>
          <w:sz w:val="28"/>
        </w:rPr>
        <w:t>
      село Карасевка</w:t>
      </w:r>
      <w:r>
        <w:br/>
      </w:r>
      <w:r>
        <w:rPr>
          <w:rFonts w:ascii="Times New Roman"/>
          <w:b w:val="false"/>
          <w:i w:val="false"/>
          <w:color w:val="000000"/>
          <w:sz w:val="28"/>
        </w:rPr>
        <w:t>
</w:t>
      </w:r>
      <w:r>
        <w:rPr>
          <w:rFonts w:ascii="Times New Roman"/>
          <w:b/>
          <w:i w:val="false"/>
          <w:color w:val="000000"/>
          <w:sz w:val="28"/>
        </w:rPr>
        <w:t>      21. Избирательный участок № 25</w:t>
      </w:r>
      <w:r>
        <w:br/>
      </w:r>
      <w:r>
        <w:rPr>
          <w:rFonts w:ascii="Times New Roman"/>
          <w:b w:val="false"/>
          <w:i w:val="false"/>
          <w:color w:val="000000"/>
          <w:sz w:val="28"/>
        </w:rPr>
        <w:t>
      Место нахождения избирательного участка: село Кумтоккен, здание Кызыаскерской средней школы, тел. 8 (715-33) 5-45-38; границы избирательного участка:</w:t>
      </w:r>
      <w:r>
        <w:br/>
      </w:r>
      <w:r>
        <w:rPr>
          <w:rFonts w:ascii="Times New Roman"/>
          <w:b w:val="false"/>
          <w:i w:val="false"/>
          <w:color w:val="000000"/>
          <w:sz w:val="28"/>
        </w:rPr>
        <w:t>
      село Кумтоккен, село Орлиногорское</w:t>
      </w:r>
      <w:r>
        <w:br/>
      </w:r>
      <w:r>
        <w:rPr>
          <w:rFonts w:ascii="Times New Roman"/>
          <w:b w:val="false"/>
          <w:i w:val="false"/>
          <w:color w:val="000000"/>
          <w:sz w:val="28"/>
        </w:rPr>
        <w:t>
</w:t>
      </w:r>
      <w:r>
        <w:rPr>
          <w:rFonts w:ascii="Times New Roman"/>
          <w:b/>
          <w:i w:val="false"/>
          <w:color w:val="000000"/>
          <w:sz w:val="28"/>
        </w:rPr>
        <w:t>      22. Избирательный участок № 26</w:t>
      </w:r>
      <w:r>
        <w:br/>
      </w:r>
      <w:r>
        <w:rPr>
          <w:rFonts w:ascii="Times New Roman"/>
          <w:b w:val="false"/>
          <w:i w:val="false"/>
          <w:color w:val="000000"/>
          <w:sz w:val="28"/>
        </w:rPr>
        <w:t>
      Место нахождения избирательного участка: аул Укили Ибрая, здание Оскеньской основной школы, тел. 8 (715-33) 5-45-86; границы избирательного участка:</w:t>
      </w:r>
      <w:r>
        <w:br/>
      </w:r>
      <w:r>
        <w:rPr>
          <w:rFonts w:ascii="Times New Roman"/>
          <w:b w:val="false"/>
          <w:i w:val="false"/>
          <w:color w:val="000000"/>
          <w:sz w:val="28"/>
        </w:rPr>
        <w:t>
      аул Укили Ибрая</w:t>
      </w:r>
      <w:r>
        <w:br/>
      </w:r>
      <w:r>
        <w:rPr>
          <w:rFonts w:ascii="Times New Roman"/>
          <w:b w:val="false"/>
          <w:i w:val="false"/>
          <w:color w:val="000000"/>
          <w:sz w:val="28"/>
        </w:rPr>
        <w:t>
</w:t>
      </w:r>
      <w:r>
        <w:rPr>
          <w:rFonts w:ascii="Times New Roman"/>
          <w:b/>
          <w:i w:val="false"/>
          <w:color w:val="000000"/>
          <w:sz w:val="28"/>
        </w:rPr>
        <w:t>      23. Избирательный участок № 27</w:t>
      </w:r>
      <w:r>
        <w:br/>
      </w:r>
      <w:r>
        <w:rPr>
          <w:rFonts w:ascii="Times New Roman"/>
          <w:b w:val="false"/>
          <w:i w:val="false"/>
          <w:color w:val="000000"/>
          <w:sz w:val="28"/>
        </w:rPr>
        <w:t>
      Место нахождения избирательного участка: село Бирлестык, здание Бирлестыкской средней школы, тел. 8 (715-33) 5-40-38; границы избирательного участка:</w:t>
      </w:r>
      <w:r>
        <w:br/>
      </w:r>
      <w:r>
        <w:rPr>
          <w:rFonts w:ascii="Times New Roman"/>
          <w:b w:val="false"/>
          <w:i w:val="false"/>
          <w:color w:val="000000"/>
          <w:sz w:val="28"/>
        </w:rPr>
        <w:t>
      село Бирлестык</w:t>
      </w:r>
      <w:r>
        <w:br/>
      </w:r>
      <w:r>
        <w:rPr>
          <w:rFonts w:ascii="Times New Roman"/>
          <w:b w:val="false"/>
          <w:i w:val="false"/>
          <w:color w:val="000000"/>
          <w:sz w:val="28"/>
        </w:rPr>
        <w:t>
      </w:t>
      </w:r>
      <w:r>
        <w:rPr>
          <w:rFonts w:ascii="Times New Roman"/>
          <w:b/>
          <w:i w:val="false"/>
          <w:color w:val="000000"/>
          <w:sz w:val="28"/>
        </w:rPr>
        <w:t>24. Избирательный участок № 28</w:t>
      </w:r>
      <w:r>
        <w:br/>
      </w:r>
      <w:r>
        <w:rPr>
          <w:rFonts w:ascii="Times New Roman"/>
          <w:b w:val="false"/>
          <w:i w:val="false"/>
          <w:color w:val="000000"/>
          <w:sz w:val="28"/>
        </w:rPr>
        <w:t>
      Место нахождения избирательного участка: село Казанка, здание Казанской средней школы, тел. 8 (715-33) 2-31-87; границы избирательного участка:</w:t>
      </w:r>
      <w:r>
        <w:br/>
      </w:r>
      <w:r>
        <w:rPr>
          <w:rFonts w:ascii="Times New Roman"/>
          <w:b w:val="false"/>
          <w:i w:val="false"/>
          <w:color w:val="000000"/>
          <w:sz w:val="28"/>
        </w:rPr>
        <w:t>
      село Казанка</w:t>
      </w:r>
      <w:r>
        <w:br/>
      </w:r>
      <w:r>
        <w:rPr>
          <w:rFonts w:ascii="Times New Roman"/>
          <w:b w:val="false"/>
          <w:i w:val="false"/>
          <w:color w:val="000000"/>
          <w:sz w:val="28"/>
        </w:rPr>
        <w:t>
</w:t>
      </w:r>
      <w:r>
        <w:rPr>
          <w:rFonts w:ascii="Times New Roman"/>
          <w:b/>
          <w:i w:val="false"/>
          <w:color w:val="000000"/>
          <w:sz w:val="28"/>
        </w:rPr>
        <w:t>      25. Избирательный участок № 29</w:t>
      </w:r>
      <w:r>
        <w:br/>
      </w:r>
      <w:r>
        <w:rPr>
          <w:rFonts w:ascii="Times New Roman"/>
          <w:b w:val="false"/>
          <w:i w:val="false"/>
          <w:color w:val="000000"/>
          <w:sz w:val="28"/>
        </w:rPr>
        <w:t>
      Место нахождения избирательного участка: аул Бурлык, здание Бурлукской начальной школы, тел. 8 (715-33) 5-16-27, границы избирательного участка:</w:t>
      </w:r>
      <w:r>
        <w:br/>
      </w:r>
      <w:r>
        <w:rPr>
          <w:rFonts w:ascii="Times New Roman"/>
          <w:b w:val="false"/>
          <w:i w:val="false"/>
          <w:color w:val="000000"/>
          <w:sz w:val="28"/>
        </w:rPr>
        <w:t xml:space="preserve">
      аул Бурлык </w:t>
      </w:r>
      <w:r>
        <w:br/>
      </w:r>
      <w:r>
        <w:rPr>
          <w:rFonts w:ascii="Times New Roman"/>
          <w:b w:val="false"/>
          <w:i w:val="false"/>
          <w:color w:val="000000"/>
          <w:sz w:val="28"/>
        </w:rPr>
        <w:t>
</w:t>
      </w:r>
      <w:r>
        <w:rPr>
          <w:rFonts w:ascii="Times New Roman"/>
          <w:b/>
          <w:i w:val="false"/>
          <w:color w:val="000000"/>
          <w:sz w:val="28"/>
        </w:rPr>
        <w:t>      26. Избирательный участок № 30</w:t>
      </w:r>
      <w:r>
        <w:br/>
      </w:r>
      <w:r>
        <w:rPr>
          <w:rFonts w:ascii="Times New Roman"/>
          <w:b w:val="false"/>
          <w:i w:val="false"/>
          <w:color w:val="000000"/>
          <w:sz w:val="28"/>
        </w:rPr>
        <w:t>
      Место нахождения избирательного участка: село Всеволодовка, здание Всеволодовской основной школы, тел. 8 (715-33)5-15-71; границы избирательного участка:</w:t>
      </w:r>
      <w:r>
        <w:br/>
      </w:r>
      <w:r>
        <w:rPr>
          <w:rFonts w:ascii="Times New Roman"/>
          <w:b w:val="false"/>
          <w:i w:val="false"/>
          <w:color w:val="000000"/>
          <w:sz w:val="28"/>
        </w:rPr>
        <w:t>
      село Всеволодовка</w:t>
      </w:r>
      <w:r>
        <w:br/>
      </w:r>
      <w:r>
        <w:rPr>
          <w:rFonts w:ascii="Times New Roman"/>
          <w:b w:val="false"/>
          <w:i w:val="false"/>
          <w:color w:val="000000"/>
          <w:sz w:val="28"/>
        </w:rPr>
        <w:t>
</w:t>
      </w:r>
      <w:r>
        <w:rPr>
          <w:rFonts w:ascii="Times New Roman"/>
          <w:b/>
          <w:i w:val="false"/>
          <w:color w:val="000000"/>
          <w:sz w:val="28"/>
        </w:rPr>
        <w:t>      27. Избирательный участок № 32</w:t>
      </w:r>
      <w:r>
        <w:br/>
      </w:r>
      <w:r>
        <w:rPr>
          <w:rFonts w:ascii="Times New Roman"/>
          <w:b w:val="false"/>
          <w:i w:val="false"/>
          <w:color w:val="000000"/>
          <w:sz w:val="28"/>
        </w:rPr>
        <w:t>
      Место нахождения избирательного участка: село Аксеновка, Аксеновская средняя школа тел. 8 (715-33)5-29-91; границы избирательного участка:</w:t>
      </w:r>
      <w:r>
        <w:br/>
      </w:r>
      <w:r>
        <w:rPr>
          <w:rFonts w:ascii="Times New Roman"/>
          <w:b w:val="false"/>
          <w:i w:val="false"/>
          <w:color w:val="000000"/>
          <w:sz w:val="28"/>
        </w:rPr>
        <w:t>
      село Аксеновка</w:t>
      </w:r>
      <w:r>
        <w:br/>
      </w:r>
      <w:r>
        <w:rPr>
          <w:rFonts w:ascii="Times New Roman"/>
          <w:b w:val="false"/>
          <w:i w:val="false"/>
          <w:color w:val="000000"/>
          <w:sz w:val="28"/>
        </w:rPr>
        <w:t>
</w:t>
      </w:r>
      <w:r>
        <w:rPr>
          <w:rFonts w:ascii="Times New Roman"/>
          <w:b/>
          <w:i w:val="false"/>
          <w:color w:val="000000"/>
          <w:sz w:val="28"/>
        </w:rPr>
        <w:t>      28. Избирательный участок № 33</w:t>
      </w:r>
      <w:r>
        <w:br/>
      </w:r>
      <w:r>
        <w:rPr>
          <w:rFonts w:ascii="Times New Roman"/>
          <w:b w:val="false"/>
          <w:i w:val="false"/>
          <w:color w:val="000000"/>
          <w:sz w:val="28"/>
        </w:rPr>
        <w:t>
      Место нахождения избирательного участка: село Николо-Бурлыкское, здание Николо-Бурлукской начальной школы, тел. 8 (715-33)5-21-51; границы избирательного участка:</w:t>
      </w:r>
      <w:r>
        <w:br/>
      </w:r>
      <w:r>
        <w:rPr>
          <w:rFonts w:ascii="Times New Roman"/>
          <w:b w:val="false"/>
          <w:i w:val="false"/>
          <w:color w:val="000000"/>
          <w:sz w:val="28"/>
        </w:rPr>
        <w:t>
      станция Янко и территория акционерного общества «Достык»</w:t>
      </w:r>
      <w:r>
        <w:br/>
      </w:r>
      <w:r>
        <w:rPr>
          <w:rFonts w:ascii="Times New Roman"/>
          <w:b w:val="false"/>
          <w:i w:val="false"/>
          <w:color w:val="000000"/>
          <w:sz w:val="28"/>
        </w:rPr>
        <w:t>
</w:t>
      </w:r>
      <w:r>
        <w:rPr>
          <w:rFonts w:ascii="Times New Roman"/>
          <w:b/>
          <w:i w:val="false"/>
          <w:color w:val="000000"/>
          <w:sz w:val="28"/>
        </w:rPr>
        <w:t xml:space="preserve">      29. Избирательный участок № 34 </w:t>
      </w:r>
      <w:r>
        <w:br/>
      </w:r>
      <w:r>
        <w:rPr>
          <w:rFonts w:ascii="Times New Roman"/>
          <w:b w:val="false"/>
          <w:i w:val="false"/>
          <w:color w:val="000000"/>
          <w:sz w:val="28"/>
        </w:rPr>
        <w:t>
      Место нахождения избирательного участка: село Никольское, здание Никольской начальной школы, тел. 8 (715-33)5-16-02; границы избирательного участка:</w:t>
      </w:r>
      <w:r>
        <w:br/>
      </w:r>
      <w:r>
        <w:rPr>
          <w:rFonts w:ascii="Times New Roman"/>
          <w:b w:val="false"/>
          <w:i w:val="false"/>
          <w:color w:val="000000"/>
          <w:sz w:val="28"/>
        </w:rPr>
        <w:t>
      село Никольское</w:t>
      </w:r>
      <w:r>
        <w:br/>
      </w:r>
      <w:r>
        <w:rPr>
          <w:rFonts w:ascii="Times New Roman"/>
          <w:b w:val="false"/>
          <w:i w:val="false"/>
          <w:color w:val="000000"/>
          <w:sz w:val="28"/>
        </w:rPr>
        <w:t>
</w:t>
      </w:r>
      <w:r>
        <w:rPr>
          <w:rFonts w:ascii="Times New Roman"/>
          <w:b/>
          <w:i w:val="false"/>
          <w:color w:val="000000"/>
          <w:sz w:val="28"/>
        </w:rPr>
        <w:t>      30. Избирательный участок № 35</w:t>
      </w:r>
      <w:r>
        <w:br/>
      </w:r>
      <w:r>
        <w:rPr>
          <w:rFonts w:ascii="Times New Roman"/>
          <w:b w:val="false"/>
          <w:i w:val="false"/>
          <w:color w:val="000000"/>
          <w:sz w:val="28"/>
        </w:rPr>
        <w:t>
      Место нахождения избирательного участка: село Каратал, здание Каратальской средней школы, тел. 8 (715-33)2-93-96; границы избирательного участка:</w:t>
      </w:r>
      <w:r>
        <w:br/>
      </w:r>
      <w:r>
        <w:rPr>
          <w:rFonts w:ascii="Times New Roman"/>
          <w:b w:val="false"/>
          <w:i w:val="false"/>
          <w:color w:val="000000"/>
          <w:sz w:val="28"/>
        </w:rPr>
        <w:t>
      село Каратал, село Сарыозек</w:t>
      </w:r>
      <w:r>
        <w:br/>
      </w:r>
      <w:r>
        <w:rPr>
          <w:rFonts w:ascii="Times New Roman"/>
          <w:b w:val="false"/>
          <w:i w:val="false"/>
          <w:color w:val="000000"/>
          <w:sz w:val="28"/>
        </w:rPr>
        <w:t>
      </w:t>
      </w:r>
      <w:r>
        <w:rPr>
          <w:rFonts w:ascii="Times New Roman"/>
          <w:b/>
          <w:i w:val="false"/>
          <w:color w:val="000000"/>
          <w:sz w:val="28"/>
        </w:rPr>
        <w:t xml:space="preserve">31. Избирательный участок № 36 </w:t>
      </w:r>
      <w:r>
        <w:br/>
      </w:r>
      <w:r>
        <w:rPr>
          <w:rFonts w:ascii="Times New Roman"/>
          <w:b w:val="false"/>
          <w:i w:val="false"/>
          <w:color w:val="000000"/>
          <w:sz w:val="28"/>
        </w:rPr>
        <w:t>
      Место нахождения избирательного участка: село Высокое, здание Высоковской начальной школы, тел. 8 (715-33)3-93-21; границы избирательного участка:</w:t>
      </w:r>
      <w:r>
        <w:br/>
      </w:r>
      <w:r>
        <w:rPr>
          <w:rFonts w:ascii="Times New Roman"/>
          <w:b w:val="false"/>
          <w:i w:val="false"/>
          <w:color w:val="000000"/>
          <w:sz w:val="28"/>
        </w:rPr>
        <w:t>
      село Высокое</w:t>
      </w:r>
      <w:r>
        <w:br/>
      </w:r>
      <w:r>
        <w:rPr>
          <w:rFonts w:ascii="Times New Roman"/>
          <w:b w:val="false"/>
          <w:i w:val="false"/>
          <w:color w:val="000000"/>
          <w:sz w:val="28"/>
        </w:rPr>
        <w:t>
</w:t>
      </w:r>
      <w:r>
        <w:rPr>
          <w:rFonts w:ascii="Times New Roman"/>
          <w:b/>
          <w:i w:val="false"/>
          <w:color w:val="000000"/>
          <w:sz w:val="28"/>
        </w:rPr>
        <w:t>      32. Избирательный участок № 37</w:t>
      </w:r>
      <w:r>
        <w:br/>
      </w:r>
      <w:r>
        <w:rPr>
          <w:rFonts w:ascii="Times New Roman"/>
          <w:b w:val="false"/>
          <w:i w:val="false"/>
          <w:color w:val="000000"/>
          <w:sz w:val="28"/>
        </w:rPr>
        <w:t>
      Место нахождения избирательного участка: село Ботай, здание медицинского пункта, тел. 8 (715-33)5-15-08 (по согласованию); границы избирательного участка:</w:t>
      </w:r>
      <w:r>
        <w:br/>
      </w:r>
      <w:r>
        <w:rPr>
          <w:rFonts w:ascii="Times New Roman"/>
          <w:b w:val="false"/>
          <w:i w:val="false"/>
          <w:color w:val="000000"/>
          <w:sz w:val="28"/>
        </w:rPr>
        <w:t>
      село Ботай</w:t>
      </w:r>
      <w:r>
        <w:br/>
      </w:r>
      <w:r>
        <w:rPr>
          <w:rFonts w:ascii="Times New Roman"/>
          <w:b w:val="false"/>
          <w:i w:val="false"/>
          <w:color w:val="000000"/>
          <w:sz w:val="28"/>
        </w:rPr>
        <w:t>
</w:t>
      </w:r>
      <w:r>
        <w:rPr>
          <w:rFonts w:ascii="Times New Roman"/>
          <w:b/>
          <w:i w:val="false"/>
          <w:color w:val="000000"/>
          <w:sz w:val="28"/>
        </w:rPr>
        <w:t xml:space="preserve">      33. Избирательный участок № 38 </w:t>
      </w:r>
      <w:r>
        <w:br/>
      </w:r>
      <w:r>
        <w:rPr>
          <w:rFonts w:ascii="Times New Roman"/>
          <w:b w:val="false"/>
          <w:i w:val="false"/>
          <w:color w:val="000000"/>
          <w:sz w:val="28"/>
        </w:rPr>
        <w:t>
      Место нахождения избирательного участка: аул Шукирлик, здание Шукурлюкской основной школы, тел. 8 (715-33)5-27-28; границы избирательного участка:</w:t>
      </w:r>
      <w:r>
        <w:br/>
      </w:r>
      <w:r>
        <w:rPr>
          <w:rFonts w:ascii="Times New Roman"/>
          <w:b w:val="false"/>
          <w:i w:val="false"/>
          <w:color w:val="000000"/>
          <w:sz w:val="28"/>
        </w:rPr>
        <w:t>
      аул Шукирлик</w:t>
      </w:r>
      <w:r>
        <w:br/>
      </w:r>
      <w:r>
        <w:rPr>
          <w:rFonts w:ascii="Times New Roman"/>
          <w:b w:val="false"/>
          <w:i w:val="false"/>
          <w:color w:val="000000"/>
          <w:sz w:val="28"/>
        </w:rPr>
        <w:t>
</w:t>
      </w:r>
      <w:r>
        <w:rPr>
          <w:rFonts w:ascii="Times New Roman"/>
          <w:b/>
          <w:i w:val="false"/>
          <w:color w:val="000000"/>
          <w:sz w:val="28"/>
        </w:rPr>
        <w:t>      34. Избирательный участок № 39</w:t>
      </w:r>
      <w:r>
        <w:br/>
      </w:r>
      <w:r>
        <w:rPr>
          <w:rFonts w:ascii="Times New Roman"/>
          <w:b w:val="false"/>
          <w:i w:val="false"/>
          <w:color w:val="000000"/>
          <w:sz w:val="28"/>
        </w:rPr>
        <w:t>
      Место нахождения избирательного участка: село Косколь, здание Коскольской начальной школы, тел. 8 (715-33)2-28-12; границы избирательного участка:</w:t>
      </w:r>
      <w:r>
        <w:br/>
      </w:r>
      <w:r>
        <w:rPr>
          <w:rFonts w:ascii="Times New Roman"/>
          <w:b w:val="false"/>
          <w:i w:val="false"/>
          <w:color w:val="000000"/>
          <w:sz w:val="28"/>
        </w:rPr>
        <w:t>
      село Косколь</w:t>
      </w:r>
      <w:r>
        <w:br/>
      </w:r>
      <w:r>
        <w:rPr>
          <w:rFonts w:ascii="Times New Roman"/>
          <w:b w:val="false"/>
          <w:i w:val="false"/>
          <w:color w:val="000000"/>
          <w:sz w:val="28"/>
        </w:rPr>
        <w:t>
</w:t>
      </w:r>
      <w:r>
        <w:rPr>
          <w:rFonts w:ascii="Times New Roman"/>
          <w:b/>
          <w:i w:val="false"/>
          <w:color w:val="000000"/>
          <w:sz w:val="28"/>
        </w:rPr>
        <w:t xml:space="preserve">      35. Избирательный участок № 41 </w:t>
      </w:r>
      <w:r>
        <w:br/>
      </w:r>
      <w:r>
        <w:rPr>
          <w:rFonts w:ascii="Times New Roman"/>
          <w:b w:val="false"/>
          <w:i w:val="false"/>
          <w:color w:val="000000"/>
          <w:sz w:val="28"/>
        </w:rPr>
        <w:t>
      Место нахождения избирательного участка: село Сырымбет, здание Сырымбетской средней школы, тел. 8 (715-33)2-81-19; границы избирательного участка:</w:t>
      </w:r>
      <w:r>
        <w:br/>
      </w:r>
      <w:r>
        <w:rPr>
          <w:rFonts w:ascii="Times New Roman"/>
          <w:b w:val="false"/>
          <w:i w:val="false"/>
          <w:color w:val="000000"/>
          <w:sz w:val="28"/>
        </w:rPr>
        <w:t>
      село Сырымбет</w:t>
      </w:r>
      <w:r>
        <w:br/>
      </w:r>
      <w:r>
        <w:rPr>
          <w:rFonts w:ascii="Times New Roman"/>
          <w:b w:val="false"/>
          <w:i w:val="false"/>
          <w:color w:val="000000"/>
          <w:sz w:val="28"/>
        </w:rPr>
        <w:t>
</w:t>
      </w:r>
      <w:r>
        <w:rPr>
          <w:rFonts w:ascii="Times New Roman"/>
          <w:b/>
          <w:i w:val="false"/>
          <w:color w:val="000000"/>
          <w:sz w:val="28"/>
        </w:rPr>
        <w:t xml:space="preserve">      36. Избирательный участок № 42 </w:t>
      </w:r>
      <w:r>
        <w:br/>
      </w:r>
      <w:r>
        <w:rPr>
          <w:rFonts w:ascii="Times New Roman"/>
          <w:b w:val="false"/>
          <w:i w:val="false"/>
          <w:color w:val="000000"/>
          <w:sz w:val="28"/>
        </w:rPr>
        <w:t>
      Место нахождения избирательного участка: село Сулуколь, здание Сулукольской начальной школы, тел. 8 (715-33)5-19-00; границы избирательного участка:</w:t>
      </w:r>
      <w:r>
        <w:br/>
      </w:r>
      <w:r>
        <w:rPr>
          <w:rFonts w:ascii="Times New Roman"/>
          <w:b w:val="false"/>
          <w:i w:val="false"/>
          <w:color w:val="000000"/>
          <w:sz w:val="28"/>
        </w:rPr>
        <w:t>
      село Сулуколь, село Качиловка</w:t>
      </w:r>
      <w:r>
        <w:br/>
      </w:r>
      <w:r>
        <w:rPr>
          <w:rFonts w:ascii="Times New Roman"/>
          <w:b w:val="false"/>
          <w:i w:val="false"/>
          <w:color w:val="000000"/>
          <w:sz w:val="28"/>
        </w:rPr>
        <w:t>
</w:t>
      </w:r>
      <w:r>
        <w:rPr>
          <w:rFonts w:ascii="Times New Roman"/>
          <w:b/>
          <w:i w:val="false"/>
          <w:color w:val="000000"/>
          <w:sz w:val="28"/>
        </w:rPr>
        <w:t xml:space="preserve">      37. Избирательный участок № 44 </w:t>
      </w:r>
      <w:r>
        <w:br/>
      </w:r>
      <w:r>
        <w:rPr>
          <w:rFonts w:ascii="Times New Roman"/>
          <w:b w:val="false"/>
          <w:i w:val="false"/>
          <w:color w:val="000000"/>
          <w:sz w:val="28"/>
        </w:rPr>
        <w:t>
      Место нахождения избирательного участка: село Сарыбулак, здание Сарыбулакской начальной школы, тел. 8 (715-33)5-18-21; границы избирательного участка:</w:t>
      </w:r>
      <w:r>
        <w:br/>
      </w:r>
      <w:r>
        <w:rPr>
          <w:rFonts w:ascii="Times New Roman"/>
          <w:b w:val="false"/>
          <w:i w:val="false"/>
          <w:color w:val="000000"/>
          <w:sz w:val="28"/>
        </w:rPr>
        <w:t>
      село Сарыбулак</w:t>
      </w:r>
      <w:r>
        <w:br/>
      </w:r>
      <w:r>
        <w:rPr>
          <w:rFonts w:ascii="Times New Roman"/>
          <w:b w:val="false"/>
          <w:i w:val="false"/>
          <w:color w:val="000000"/>
          <w:sz w:val="28"/>
        </w:rPr>
        <w:t>
</w:t>
      </w:r>
      <w:r>
        <w:rPr>
          <w:rFonts w:ascii="Times New Roman"/>
          <w:b/>
          <w:i w:val="false"/>
          <w:color w:val="000000"/>
          <w:sz w:val="28"/>
        </w:rPr>
        <w:t>      38. Избирательный участок № 45</w:t>
      </w:r>
      <w:r>
        <w:br/>
      </w:r>
      <w:r>
        <w:rPr>
          <w:rFonts w:ascii="Times New Roman"/>
          <w:b w:val="false"/>
          <w:i w:val="false"/>
          <w:color w:val="000000"/>
          <w:sz w:val="28"/>
        </w:rPr>
        <w:t>
      Место нахождения избирательного участка: село Шоккарагай, здание Шоккарагайской начальной школы, тел. 8 (715-33)5-40-81; границы избирательного участка:</w:t>
      </w:r>
      <w:r>
        <w:br/>
      </w:r>
      <w:r>
        <w:rPr>
          <w:rFonts w:ascii="Times New Roman"/>
          <w:b w:val="false"/>
          <w:i w:val="false"/>
          <w:color w:val="000000"/>
          <w:sz w:val="28"/>
        </w:rPr>
        <w:t>
      село Шоккарагай</w:t>
      </w:r>
      <w:r>
        <w:br/>
      </w:r>
      <w:r>
        <w:rPr>
          <w:rFonts w:ascii="Times New Roman"/>
          <w:b w:val="false"/>
          <w:i w:val="false"/>
          <w:color w:val="000000"/>
          <w:sz w:val="28"/>
        </w:rPr>
        <w:t>
</w:t>
      </w:r>
      <w:r>
        <w:rPr>
          <w:rFonts w:ascii="Times New Roman"/>
          <w:b/>
          <w:i w:val="false"/>
          <w:color w:val="000000"/>
          <w:sz w:val="28"/>
        </w:rPr>
        <w:t xml:space="preserve">      39. Избирательный участок № 46 </w:t>
      </w:r>
      <w:r>
        <w:br/>
      </w:r>
      <w:r>
        <w:rPr>
          <w:rFonts w:ascii="Times New Roman"/>
          <w:b w:val="false"/>
          <w:i w:val="false"/>
          <w:color w:val="000000"/>
          <w:sz w:val="28"/>
        </w:rPr>
        <w:t>
      Место нахождения избирательного участка: село Даукара, здание Даукаринской средней школы, тел. 8 (715-33)2-84-22; границы избирательного участка:</w:t>
      </w:r>
      <w:r>
        <w:br/>
      </w:r>
      <w:r>
        <w:rPr>
          <w:rFonts w:ascii="Times New Roman"/>
          <w:b w:val="false"/>
          <w:i w:val="false"/>
          <w:color w:val="000000"/>
          <w:sz w:val="28"/>
        </w:rPr>
        <w:t>
      село Даукара</w:t>
      </w:r>
      <w:r>
        <w:br/>
      </w:r>
      <w:r>
        <w:rPr>
          <w:rFonts w:ascii="Times New Roman"/>
          <w:b w:val="false"/>
          <w:i w:val="false"/>
          <w:color w:val="000000"/>
          <w:sz w:val="28"/>
        </w:rPr>
        <w:t>
</w:t>
      </w:r>
      <w:r>
        <w:rPr>
          <w:rFonts w:ascii="Times New Roman"/>
          <w:b/>
          <w:i w:val="false"/>
          <w:color w:val="000000"/>
          <w:sz w:val="28"/>
        </w:rPr>
        <w:t xml:space="preserve">      40. Избирательный участок № 47 </w:t>
      </w:r>
      <w:r>
        <w:br/>
      </w:r>
      <w:r>
        <w:rPr>
          <w:rFonts w:ascii="Times New Roman"/>
          <w:b w:val="false"/>
          <w:i w:val="false"/>
          <w:color w:val="000000"/>
          <w:sz w:val="28"/>
        </w:rPr>
        <w:t>
      Место нахождения избирательного участка: село Каракамыс, здание Каракамысской средней школы, тел. 8 (715-33)5-23-73; границы избирательного участка:</w:t>
      </w:r>
      <w:r>
        <w:br/>
      </w:r>
      <w:r>
        <w:rPr>
          <w:rFonts w:ascii="Times New Roman"/>
          <w:b w:val="false"/>
          <w:i w:val="false"/>
          <w:color w:val="000000"/>
          <w:sz w:val="28"/>
        </w:rPr>
        <w:t>
      село Каракамыс</w:t>
      </w:r>
      <w:r>
        <w:br/>
      </w:r>
      <w:r>
        <w:rPr>
          <w:rFonts w:ascii="Times New Roman"/>
          <w:b w:val="false"/>
          <w:i w:val="false"/>
          <w:color w:val="000000"/>
          <w:sz w:val="28"/>
        </w:rPr>
        <w:t>
</w:t>
      </w:r>
      <w:r>
        <w:rPr>
          <w:rFonts w:ascii="Times New Roman"/>
          <w:b/>
          <w:i w:val="false"/>
          <w:color w:val="000000"/>
          <w:sz w:val="28"/>
        </w:rPr>
        <w:t>      41. Избирательный участок № 48</w:t>
      </w:r>
      <w:r>
        <w:br/>
      </w:r>
      <w:r>
        <w:rPr>
          <w:rFonts w:ascii="Times New Roman"/>
          <w:b w:val="false"/>
          <w:i w:val="false"/>
          <w:color w:val="000000"/>
          <w:sz w:val="28"/>
        </w:rPr>
        <w:t>
      Место нахождения избирательного участка: село Егиндыагаш, здание Егиндыагашской основной школы, тел. 8 (715-33)5-40-76; границы избирательного участка:</w:t>
      </w:r>
      <w:r>
        <w:br/>
      </w:r>
      <w:r>
        <w:rPr>
          <w:rFonts w:ascii="Times New Roman"/>
          <w:b w:val="false"/>
          <w:i w:val="false"/>
          <w:color w:val="000000"/>
          <w:sz w:val="28"/>
        </w:rPr>
        <w:t>
      село Егиндыагаш</w:t>
      </w:r>
      <w:r>
        <w:br/>
      </w:r>
      <w:r>
        <w:rPr>
          <w:rFonts w:ascii="Times New Roman"/>
          <w:b w:val="false"/>
          <w:i w:val="false"/>
          <w:color w:val="000000"/>
          <w:sz w:val="28"/>
        </w:rPr>
        <w:t>
</w:t>
      </w:r>
      <w:r>
        <w:rPr>
          <w:rFonts w:ascii="Times New Roman"/>
          <w:b/>
          <w:i w:val="false"/>
          <w:color w:val="000000"/>
          <w:sz w:val="28"/>
        </w:rPr>
        <w:t>      42. Избирательный участок № 49</w:t>
      </w:r>
      <w:r>
        <w:br/>
      </w:r>
      <w:r>
        <w:rPr>
          <w:rFonts w:ascii="Times New Roman"/>
          <w:b w:val="false"/>
          <w:i w:val="false"/>
          <w:color w:val="000000"/>
          <w:sz w:val="28"/>
        </w:rPr>
        <w:t>
      Место нахождения избирательного участка: село Шолакозек, здание Шолакозекской начальной школы, тел. 8 (715-33)5-26-77; границы избирательного участка:</w:t>
      </w:r>
      <w:r>
        <w:br/>
      </w:r>
      <w:r>
        <w:rPr>
          <w:rFonts w:ascii="Times New Roman"/>
          <w:b w:val="false"/>
          <w:i w:val="false"/>
          <w:color w:val="000000"/>
          <w:sz w:val="28"/>
        </w:rPr>
        <w:t>
      село Шолакозек</w:t>
      </w:r>
      <w:r>
        <w:br/>
      </w:r>
      <w:r>
        <w:rPr>
          <w:rFonts w:ascii="Times New Roman"/>
          <w:b w:val="false"/>
          <w:i w:val="false"/>
          <w:color w:val="000000"/>
          <w:sz w:val="28"/>
        </w:rPr>
        <w:t>
</w:t>
      </w:r>
      <w:r>
        <w:rPr>
          <w:rFonts w:ascii="Times New Roman"/>
          <w:b/>
          <w:i w:val="false"/>
          <w:color w:val="000000"/>
          <w:sz w:val="28"/>
        </w:rPr>
        <w:t>      43. Избирательный участок № 50</w:t>
      </w:r>
      <w:r>
        <w:br/>
      </w:r>
      <w:r>
        <w:rPr>
          <w:rFonts w:ascii="Times New Roman"/>
          <w:b w:val="false"/>
          <w:i w:val="false"/>
          <w:color w:val="000000"/>
          <w:sz w:val="28"/>
        </w:rPr>
        <w:t>
      Место нахождения избирательного участка: село Светлое, здание средней школы, тел. 8 (715-33)5-43-63; границы избирательного участка:</w:t>
      </w:r>
      <w:r>
        <w:br/>
      </w:r>
      <w:r>
        <w:rPr>
          <w:rFonts w:ascii="Times New Roman"/>
          <w:b w:val="false"/>
          <w:i w:val="false"/>
          <w:color w:val="000000"/>
          <w:sz w:val="28"/>
        </w:rPr>
        <w:t>
      село Светлое</w:t>
      </w:r>
      <w:r>
        <w:br/>
      </w:r>
      <w:r>
        <w:rPr>
          <w:rFonts w:ascii="Times New Roman"/>
          <w:b w:val="false"/>
          <w:i w:val="false"/>
          <w:color w:val="000000"/>
          <w:sz w:val="28"/>
        </w:rPr>
        <w:t>
      </w:t>
      </w:r>
      <w:r>
        <w:rPr>
          <w:rFonts w:ascii="Times New Roman"/>
          <w:b/>
          <w:i w:val="false"/>
          <w:color w:val="000000"/>
          <w:sz w:val="28"/>
        </w:rPr>
        <w:t>44. Избирательный участок № 51</w:t>
      </w:r>
      <w:r>
        <w:br/>
      </w:r>
      <w:r>
        <w:rPr>
          <w:rFonts w:ascii="Times New Roman"/>
          <w:b w:val="false"/>
          <w:i w:val="false"/>
          <w:color w:val="000000"/>
          <w:sz w:val="28"/>
        </w:rPr>
        <w:t>
      Место нахождения избирательного участка: село Кирилловка, здание сельского клуба, тел. 8 (715-33)2-41-82; границы избирательного участка:</w:t>
      </w:r>
      <w:r>
        <w:br/>
      </w:r>
      <w:r>
        <w:rPr>
          <w:rFonts w:ascii="Times New Roman"/>
          <w:b w:val="false"/>
          <w:i w:val="false"/>
          <w:color w:val="000000"/>
          <w:sz w:val="28"/>
        </w:rPr>
        <w:t>
      село Кирилловка</w:t>
      </w:r>
      <w:r>
        <w:br/>
      </w:r>
      <w:r>
        <w:rPr>
          <w:rFonts w:ascii="Times New Roman"/>
          <w:b w:val="false"/>
          <w:i w:val="false"/>
          <w:color w:val="000000"/>
          <w:sz w:val="28"/>
        </w:rPr>
        <w:t>
</w:t>
      </w:r>
      <w:r>
        <w:rPr>
          <w:rFonts w:ascii="Times New Roman"/>
          <w:b/>
          <w:i w:val="false"/>
          <w:color w:val="000000"/>
          <w:sz w:val="28"/>
        </w:rPr>
        <w:t xml:space="preserve">      45. Избирательный участок № 52 </w:t>
      </w:r>
      <w:r>
        <w:br/>
      </w:r>
      <w:r>
        <w:rPr>
          <w:rFonts w:ascii="Times New Roman"/>
          <w:b w:val="false"/>
          <w:i w:val="false"/>
          <w:color w:val="000000"/>
          <w:sz w:val="28"/>
        </w:rPr>
        <w:t>
      Место нахождения избирательного участка: село Кутузовка, здание Кутузовской основной школы, тел. 8 (715-33)5-16-33; границы избирательного участка:</w:t>
      </w:r>
      <w:r>
        <w:br/>
      </w:r>
      <w:r>
        <w:rPr>
          <w:rFonts w:ascii="Times New Roman"/>
          <w:b w:val="false"/>
          <w:i w:val="false"/>
          <w:color w:val="000000"/>
          <w:sz w:val="28"/>
        </w:rPr>
        <w:t>
      село Кутузовка</w:t>
      </w:r>
      <w:r>
        <w:br/>
      </w:r>
      <w:r>
        <w:rPr>
          <w:rFonts w:ascii="Times New Roman"/>
          <w:b w:val="false"/>
          <w:i w:val="false"/>
          <w:color w:val="000000"/>
          <w:sz w:val="28"/>
        </w:rPr>
        <w:t>
</w:t>
      </w:r>
      <w:r>
        <w:rPr>
          <w:rFonts w:ascii="Times New Roman"/>
          <w:b/>
          <w:i w:val="false"/>
          <w:color w:val="000000"/>
          <w:sz w:val="28"/>
        </w:rPr>
        <w:t>      46. Избирательный участок № 53</w:t>
      </w:r>
      <w:r>
        <w:br/>
      </w:r>
      <w:r>
        <w:rPr>
          <w:rFonts w:ascii="Times New Roman"/>
          <w:b w:val="false"/>
          <w:i w:val="false"/>
          <w:color w:val="000000"/>
          <w:sz w:val="28"/>
        </w:rPr>
        <w:t>
      Место нахождения избирательного участка: село Каменный Брод, здание Каменнобродской средней школы, тел. 8 (715-33)5-29-87; границы избирательного участка:</w:t>
      </w:r>
      <w:r>
        <w:br/>
      </w:r>
      <w:r>
        <w:rPr>
          <w:rFonts w:ascii="Times New Roman"/>
          <w:b w:val="false"/>
          <w:i w:val="false"/>
          <w:color w:val="000000"/>
          <w:sz w:val="28"/>
        </w:rPr>
        <w:t>
      село Каменный Брод</w:t>
      </w:r>
      <w:r>
        <w:br/>
      </w:r>
      <w:r>
        <w:rPr>
          <w:rFonts w:ascii="Times New Roman"/>
          <w:b w:val="false"/>
          <w:i w:val="false"/>
          <w:color w:val="000000"/>
          <w:sz w:val="28"/>
        </w:rPr>
        <w:t>
</w:t>
      </w:r>
      <w:r>
        <w:rPr>
          <w:rFonts w:ascii="Times New Roman"/>
          <w:b/>
          <w:i w:val="false"/>
          <w:color w:val="000000"/>
          <w:sz w:val="28"/>
        </w:rPr>
        <w:t>      47. Избирательный участок № 54</w:t>
      </w:r>
      <w:r>
        <w:br/>
      </w:r>
      <w:r>
        <w:rPr>
          <w:rFonts w:ascii="Times New Roman"/>
          <w:b w:val="false"/>
          <w:i w:val="false"/>
          <w:color w:val="000000"/>
          <w:sz w:val="28"/>
        </w:rPr>
        <w:t>
      Место нахождения избирательного участка: село Сарысай, здание медицинского пункта, тел. 8 (715-33)5-12-59 (по согласованию); границы избирательного участка:</w:t>
      </w:r>
      <w:r>
        <w:br/>
      </w:r>
      <w:r>
        <w:rPr>
          <w:rFonts w:ascii="Times New Roman"/>
          <w:b w:val="false"/>
          <w:i w:val="false"/>
          <w:color w:val="000000"/>
          <w:sz w:val="28"/>
        </w:rPr>
        <w:t>
      село Сарысай</w:t>
      </w:r>
      <w:r>
        <w:br/>
      </w:r>
      <w:r>
        <w:rPr>
          <w:rFonts w:ascii="Times New Roman"/>
          <w:b w:val="false"/>
          <w:i w:val="false"/>
          <w:color w:val="000000"/>
          <w:sz w:val="28"/>
        </w:rPr>
        <w:t>
      </w:t>
      </w:r>
      <w:r>
        <w:rPr>
          <w:rFonts w:ascii="Times New Roman"/>
          <w:b/>
          <w:i w:val="false"/>
          <w:color w:val="000000"/>
          <w:sz w:val="28"/>
        </w:rPr>
        <w:t>48. Избирательный участок № 55</w:t>
      </w:r>
      <w:r>
        <w:br/>
      </w:r>
      <w:r>
        <w:rPr>
          <w:rFonts w:ascii="Times New Roman"/>
          <w:b w:val="false"/>
          <w:i w:val="false"/>
          <w:color w:val="000000"/>
          <w:sz w:val="28"/>
        </w:rPr>
        <w:t>
      Место нахождения избирательного участка: село Петропавловка, здание Петропавловской основной школы, тел. 8 (715-33)5-22-15; границы избирательного участка:</w:t>
      </w:r>
      <w:r>
        <w:br/>
      </w:r>
      <w:r>
        <w:rPr>
          <w:rFonts w:ascii="Times New Roman"/>
          <w:b w:val="false"/>
          <w:i w:val="false"/>
          <w:color w:val="000000"/>
          <w:sz w:val="28"/>
        </w:rPr>
        <w:t>
      село Петропавловка</w:t>
      </w:r>
      <w:r>
        <w:br/>
      </w:r>
      <w:r>
        <w:rPr>
          <w:rFonts w:ascii="Times New Roman"/>
          <w:b w:val="false"/>
          <w:i w:val="false"/>
          <w:color w:val="000000"/>
          <w:sz w:val="28"/>
        </w:rPr>
        <w:t>
      </w:t>
      </w:r>
      <w:r>
        <w:rPr>
          <w:rFonts w:ascii="Times New Roman"/>
          <w:b/>
          <w:i w:val="false"/>
          <w:color w:val="000000"/>
          <w:sz w:val="28"/>
        </w:rPr>
        <w:t xml:space="preserve">49. Избирательный участок № 56 </w:t>
      </w:r>
      <w:r>
        <w:br/>
      </w:r>
      <w:r>
        <w:rPr>
          <w:rFonts w:ascii="Times New Roman"/>
          <w:b w:val="false"/>
          <w:i w:val="false"/>
          <w:color w:val="000000"/>
          <w:sz w:val="28"/>
        </w:rPr>
        <w:t>
      Место нахождения избирательного участка: село Карловка, здание Карловской начальной школы, тел. 8 (715-33)2-82-83; границы избирательного участка:</w:t>
      </w:r>
      <w:r>
        <w:br/>
      </w:r>
      <w:r>
        <w:rPr>
          <w:rFonts w:ascii="Times New Roman"/>
          <w:b w:val="false"/>
          <w:i w:val="false"/>
          <w:color w:val="000000"/>
          <w:sz w:val="28"/>
        </w:rPr>
        <w:t>
      село Карловка</w:t>
      </w:r>
      <w:r>
        <w:br/>
      </w:r>
      <w:r>
        <w:rPr>
          <w:rFonts w:ascii="Times New Roman"/>
          <w:b w:val="false"/>
          <w:i w:val="false"/>
          <w:color w:val="000000"/>
          <w:sz w:val="28"/>
        </w:rPr>
        <w:t>
</w:t>
      </w:r>
      <w:r>
        <w:rPr>
          <w:rFonts w:ascii="Times New Roman"/>
          <w:b/>
          <w:i w:val="false"/>
          <w:color w:val="000000"/>
          <w:sz w:val="28"/>
        </w:rPr>
        <w:t xml:space="preserve">      50. Избирательный участок № 57 </w:t>
      </w:r>
      <w:r>
        <w:br/>
      </w:r>
      <w:r>
        <w:rPr>
          <w:rFonts w:ascii="Times New Roman"/>
          <w:b w:val="false"/>
          <w:i w:val="false"/>
          <w:color w:val="000000"/>
          <w:sz w:val="28"/>
        </w:rPr>
        <w:t>
      Место нахождения избирательного участка: аул Бурлык, здание Бурлукской основной школы, тел. 8 (715-33)5-19-44; границы избирательного участка:</w:t>
      </w:r>
      <w:r>
        <w:br/>
      </w:r>
      <w:r>
        <w:rPr>
          <w:rFonts w:ascii="Times New Roman"/>
          <w:b w:val="false"/>
          <w:i w:val="false"/>
          <w:color w:val="000000"/>
          <w:sz w:val="28"/>
        </w:rPr>
        <w:t>
      аул Бурлык, село Сарытубек</w:t>
      </w:r>
      <w:r>
        <w:br/>
      </w:r>
      <w:r>
        <w:rPr>
          <w:rFonts w:ascii="Times New Roman"/>
          <w:b w:val="false"/>
          <w:i w:val="false"/>
          <w:color w:val="000000"/>
          <w:sz w:val="28"/>
        </w:rPr>
        <w:t>
</w:t>
      </w:r>
      <w:r>
        <w:rPr>
          <w:rFonts w:ascii="Times New Roman"/>
          <w:b/>
          <w:i w:val="false"/>
          <w:color w:val="000000"/>
          <w:sz w:val="28"/>
        </w:rPr>
        <w:t>      51. Избирательный участок № 59</w:t>
      </w:r>
      <w:r>
        <w:br/>
      </w:r>
      <w:r>
        <w:rPr>
          <w:rFonts w:ascii="Times New Roman"/>
          <w:b w:val="false"/>
          <w:i w:val="false"/>
          <w:color w:val="000000"/>
          <w:sz w:val="28"/>
        </w:rPr>
        <w:t>
      Место нахождения избирательного участка: село Арыкбалык, здание товарищества с ограниченной ответственностью «Арыкбалык», тел. 8 (715-33)4-17-52 (по согласованию); границы избирательного участка:</w:t>
      </w:r>
      <w:r>
        <w:br/>
      </w:r>
      <w:r>
        <w:rPr>
          <w:rFonts w:ascii="Times New Roman"/>
          <w:b w:val="false"/>
          <w:i w:val="false"/>
          <w:color w:val="000000"/>
          <w:sz w:val="28"/>
        </w:rPr>
        <w:t>
      село Арыкбалык, территория товарищества с ограниченной ответственностью «Арыкбалык»</w:t>
      </w:r>
      <w:r>
        <w:br/>
      </w:r>
      <w:r>
        <w:rPr>
          <w:rFonts w:ascii="Times New Roman"/>
          <w:b w:val="false"/>
          <w:i w:val="false"/>
          <w:color w:val="000000"/>
          <w:sz w:val="28"/>
        </w:rPr>
        <w:t>
      </w:t>
      </w:r>
      <w:r>
        <w:rPr>
          <w:rFonts w:ascii="Times New Roman"/>
          <w:b/>
          <w:i w:val="false"/>
          <w:color w:val="000000"/>
          <w:sz w:val="28"/>
        </w:rPr>
        <w:t>52. Избирательный участок № 60</w:t>
      </w:r>
      <w:r>
        <w:br/>
      </w:r>
      <w:r>
        <w:rPr>
          <w:rFonts w:ascii="Times New Roman"/>
          <w:b w:val="false"/>
          <w:i w:val="false"/>
          <w:color w:val="000000"/>
          <w:sz w:val="28"/>
        </w:rPr>
        <w:t>
      Место нахождения избирательного участка: село Арыкбалык, здание Арыкбалыкской школы-гимназии, тел. 8 (715-33)4-11-80; границы избирательного участка:</w:t>
      </w:r>
      <w:r>
        <w:br/>
      </w:r>
      <w:r>
        <w:rPr>
          <w:rFonts w:ascii="Times New Roman"/>
          <w:b w:val="false"/>
          <w:i w:val="false"/>
          <w:color w:val="000000"/>
          <w:sz w:val="28"/>
        </w:rPr>
        <w:t>
      село Арыкбалык</w:t>
      </w:r>
      <w:r>
        <w:br/>
      </w:r>
      <w:r>
        <w:rPr>
          <w:rFonts w:ascii="Times New Roman"/>
          <w:b w:val="false"/>
          <w:i w:val="false"/>
          <w:color w:val="000000"/>
          <w:sz w:val="28"/>
        </w:rPr>
        <w:t>
</w:t>
      </w:r>
      <w:r>
        <w:rPr>
          <w:rFonts w:ascii="Times New Roman"/>
          <w:b/>
          <w:i w:val="false"/>
          <w:color w:val="000000"/>
          <w:sz w:val="28"/>
        </w:rPr>
        <w:t>      53. Избирательный участок № 61</w:t>
      </w:r>
      <w:r>
        <w:br/>
      </w:r>
      <w:r>
        <w:rPr>
          <w:rFonts w:ascii="Times New Roman"/>
          <w:b w:val="false"/>
          <w:i w:val="false"/>
          <w:color w:val="000000"/>
          <w:sz w:val="28"/>
        </w:rPr>
        <w:t>
      Место нахождения избирательного участка: село Горное, здание сельского клуба, тел. 8 (715-33)4-15-70; границы избирательного участка:</w:t>
      </w:r>
      <w:r>
        <w:br/>
      </w:r>
      <w:r>
        <w:rPr>
          <w:rFonts w:ascii="Times New Roman"/>
          <w:b w:val="false"/>
          <w:i w:val="false"/>
          <w:color w:val="000000"/>
          <w:sz w:val="28"/>
        </w:rPr>
        <w:t>
      село Горное</w:t>
      </w:r>
      <w:r>
        <w:br/>
      </w:r>
      <w:r>
        <w:rPr>
          <w:rFonts w:ascii="Times New Roman"/>
          <w:b w:val="false"/>
          <w:i w:val="false"/>
          <w:color w:val="000000"/>
          <w:sz w:val="28"/>
        </w:rPr>
        <w:t>
</w:t>
      </w:r>
      <w:r>
        <w:rPr>
          <w:rFonts w:ascii="Times New Roman"/>
          <w:b/>
          <w:i w:val="false"/>
          <w:color w:val="000000"/>
          <w:sz w:val="28"/>
        </w:rPr>
        <w:t>      54. Избирательный участок № 62</w:t>
      </w:r>
      <w:r>
        <w:br/>
      </w:r>
      <w:r>
        <w:rPr>
          <w:rFonts w:ascii="Times New Roman"/>
          <w:b w:val="false"/>
          <w:i w:val="false"/>
          <w:color w:val="000000"/>
          <w:sz w:val="28"/>
        </w:rPr>
        <w:t>
      Место нахождения избирательного участка: село Целинное, здание Целинной начальной школы, тел. 8 (715-33)4-15-34; границы избирательного участка:</w:t>
      </w:r>
      <w:r>
        <w:br/>
      </w:r>
      <w:r>
        <w:rPr>
          <w:rFonts w:ascii="Times New Roman"/>
          <w:b w:val="false"/>
          <w:i w:val="false"/>
          <w:color w:val="000000"/>
          <w:sz w:val="28"/>
        </w:rPr>
        <w:t>
      село Целинное</w:t>
      </w:r>
      <w:r>
        <w:br/>
      </w:r>
      <w:r>
        <w:rPr>
          <w:rFonts w:ascii="Times New Roman"/>
          <w:b w:val="false"/>
          <w:i w:val="false"/>
          <w:color w:val="000000"/>
          <w:sz w:val="28"/>
        </w:rPr>
        <w:t>
</w:t>
      </w:r>
      <w:r>
        <w:rPr>
          <w:rFonts w:ascii="Times New Roman"/>
          <w:b/>
          <w:i w:val="false"/>
          <w:color w:val="000000"/>
          <w:sz w:val="28"/>
        </w:rPr>
        <w:t>      55. Избирательный участок № 63</w:t>
      </w:r>
      <w:r>
        <w:br/>
      </w:r>
      <w:r>
        <w:rPr>
          <w:rFonts w:ascii="Times New Roman"/>
          <w:b w:val="false"/>
          <w:i w:val="false"/>
          <w:color w:val="000000"/>
          <w:sz w:val="28"/>
        </w:rPr>
        <w:t>
      Место нахождения избирательного участка: аул им.Агынтай Батыра, здание Златогорской средней школы, тел. 8 (715-33)4-81-39; границы избирательного участка:</w:t>
      </w:r>
      <w:r>
        <w:br/>
      </w:r>
      <w:r>
        <w:rPr>
          <w:rFonts w:ascii="Times New Roman"/>
          <w:b w:val="false"/>
          <w:i w:val="false"/>
          <w:color w:val="000000"/>
          <w:sz w:val="28"/>
        </w:rPr>
        <w:t>
      аул им.Агынтай Батыра</w:t>
      </w:r>
      <w:r>
        <w:br/>
      </w:r>
      <w:r>
        <w:rPr>
          <w:rFonts w:ascii="Times New Roman"/>
          <w:b w:val="false"/>
          <w:i w:val="false"/>
          <w:color w:val="000000"/>
          <w:sz w:val="28"/>
        </w:rPr>
        <w:t>
</w:t>
      </w:r>
      <w:r>
        <w:rPr>
          <w:rFonts w:ascii="Times New Roman"/>
          <w:b/>
          <w:i w:val="false"/>
          <w:color w:val="000000"/>
          <w:sz w:val="28"/>
        </w:rPr>
        <w:t>      56. Избирательный участок № 64</w:t>
      </w:r>
      <w:r>
        <w:br/>
      </w:r>
      <w:r>
        <w:rPr>
          <w:rFonts w:ascii="Times New Roman"/>
          <w:b w:val="false"/>
          <w:i w:val="false"/>
          <w:color w:val="000000"/>
          <w:sz w:val="28"/>
        </w:rPr>
        <w:t>
      Место нахождения избирательного участка: аул Баян, здание Наследниковской основной школы, тел. 8 (715-33)5-25-20; границы избирательного участка:</w:t>
      </w:r>
      <w:r>
        <w:br/>
      </w:r>
      <w:r>
        <w:rPr>
          <w:rFonts w:ascii="Times New Roman"/>
          <w:b w:val="false"/>
          <w:i w:val="false"/>
          <w:color w:val="000000"/>
          <w:sz w:val="28"/>
        </w:rPr>
        <w:t>
      аул Баян</w:t>
      </w:r>
      <w:r>
        <w:br/>
      </w:r>
      <w:r>
        <w:rPr>
          <w:rFonts w:ascii="Times New Roman"/>
          <w:b w:val="false"/>
          <w:i w:val="false"/>
          <w:color w:val="000000"/>
          <w:sz w:val="28"/>
        </w:rPr>
        <w:t>
</w:t>
      </w:r>
      <w:r>
        <w:rPr>
          <w:rFonts w:ascii="Times New Roman"/>
          <w:b/>
          <w:i w:val="false"/>
          <w:color w:val="000000"/>
          <w:sz w:val="28"/>
        </w:rPr>
        <w:t>      57. Избирательный участок № 65</w:t>
      </w:r>
      <w:r>
        <w:br/>
      </w:r>
      <w:r>
        <w:rPr>
          <w:rFonts w:ascii="Times New Roman"/>
          <w:b w:val="false"/>
          <w:i w:val="false"/>
          <w:color w:val="000000"/>
          <w:sz w:val="28"/>
        </w:rPr>
        <w:t>
      Место нахождения избирательного участка: аул им.Карасай Батыра, здание Мадениетской средней школы, тел. 8 (715-33)5-19-59; границы избирательного участка:</w:t>
      </w:r>
      <w:r>
        <w:br/>
      </w:r>
      <w:r>
        <w:rPr>
          <w:rFonts w:ascii="Times New Roman"/>
          <w:b w:val="false"/>
          <w:i w:val="false"/>
          <w:color w:val="000000"/>
          <w:sz w:val="28"/>
        </w:rPr>
        <w:t>
      аул им.Карасай Батыра</w:t>
      </w:r>
      <w:r>
        <w:br/>
      </w:r>
      <w:r>
        <w:rPr>
          <w:rFonts w:ascii="Times New Roman"/>
          <w:b w:val="false"/>
          <w:i w:val="false"/>
          <w:color w:val="000000"/>
          <w:sz w:val="28"/>
        </w:rPr>
        <w:t>
</w:t>
      </w:r>
      <w:r>
        <w:rPr>
          <w:rFonts w:ascii="Times New Roman"/>
          <w:b/>
          <w:i w:val="false"/>
          <w:color w:val="000000"/>
          <w:sz w:val="28"/>
        </w:rPr>
        <w:t>      58. Избирательный участок № 66</w:t>
      </w:r>
      <w:r>
        <w:br/>
      </w:r>
      <w:r>
        <w:rPr>
          <w:rFonts w:ascii="Times New Roman"/>
          <w:b w:val="false"/>
          <w:i w:val="false"/>
          <w:color w:val="000000"/>
          <w:sz w:val="28"/>
        </w:rPr>
        <w:t>
      Место нахождения избирательного участка: село Гусаковка, здание Гусаковской средней школы, тел. 8 (715-33)4-82-12; границы избирательного участка:</w:t>
      </w:r>
      <w:r>
        <w:br/>
      </w:r>
      <w:r>
        <w:rPr>
          <w:rFonts w:ascii="Times New Roman"/>
          <w:b w:val="false"/>
          <w:i w:val="false"/>
          <w:color w:val="000000"/>
          <w:sz w:val="28"/>
        </w:rPr>
        <w:t>
      село Гусаковка, село Малосергеевка</w:t>
      </w:r>
      <w:r>
        <w:br/>
      </w:r>
      <w:r>
        <w:rPr>
          <w:rFonts w:ascii="Times New Roman"/>
          <w:b w:val="false"/>
          <w:i w:val="false"/>
          <w:color w:val="000000"/>
          <w:sz w:val="28"/>
        </w:rPr>
        <w:t>
</w:t>
      </w:r>
      <w:r>
        <w:rPr>
          <w:rFonts w:ascii="Times New Roman"/>
          <w:b/>
          <w:i w:val="false"/>
          <w:color w:val="000000"/>
          <w:sz w:val="28"/>
        </w:rPr>
        <w:t>      59. Избирательный участок № 67</w:t>
      </w:r>
      <w:r>
        <w:br/>
      </w:r>
      <w:r>
        <w:rPr>
          <w:rFonts w:ascii="Times New Roman"/>
          <w:b w:val="false"/>
          <w:i w:val="false"/>
          <w:color w:val="000000"/>
          <w:sz w:val="28"/>
        </w:rPr>
        <w:t>
      Место нахождения избирательного участка: село Корсаковка, здание Корсаковской начальной школы, тел. 8 (715-33)5-26-95; границы избирательного участка:</w:t>
      </w:r>
      <w:r>
        <w:br/>
      </w:r>
      <w:r>
        <w:rPr>
          <w:rFonts w:ascii="Times New Roman"/>
          <w:b w:val="false"/>
          <w:i w:val="false"/>
          <w:color w:val="000000"/>
          <w:sz w:val="28"/>
        </w:rPr>
        <w:t xml:space="preserve">
      село Корсаковка </w:t>
      </w:r>
      <w:r>
        <w:br/>
      </w:r>
      <w:r>
        <w:rPr>
          <w:rFonts w:ascii="Times New Roman"/>
          <w:b w:val="false"/>
          <w:i w:val="false"/>
          <w:color w:val="000000"/>
          <w:sz w:val="28"/>
        </w:rPr>
        <w:t>
      </w:t>
      </w:r>
      <w:r>
        <w:rPr>
          <w:rFonts w:ascii="Times New Roman"/>
          <w:b/>
          <w:i w:val="false"/>
          <w:color w:val="000000"/>
          <w:sz w:val="28"/>
        </w:rPr>
        <w:t>60. Избирательный участок № 69</w:t>
      </w:r>
      <w:r>
        <w:br/>
      </w:r>
      <w:r>
        <w:rPr>
          <w:rFonts w:ascii="Times New Roman"/>
          <w:b w:val="false"/>
          <w:i w:val="false"/>
          <w:color w:val="000000"/>
          <w:sz w:val="28"/>
        </w:rPr>
        <w:t>
      Место нахождения избирательного участка: село Константиновка, здание Константиновской средней школы, тел. 8 (715-33)4-52-75; границы избирательного участка:</w:t>
      </w:r>
      <w:r>
        <w:br/>
      </w:r>
      <w:r>
        <w:rPr>
          <w:rFonts w:ascii="Times New Roman"/>
          <w:b w:val="false"/>
          <w:i w:val="false"/>
          <w:color w:val="000000"/>
          <w:sz w:val="28"/>
        </w:rPr>
        <w:t>
      село Константиновка</w:t>
      </w:r>
      <w:r>
        <w:br/>
      </w:r>
      <w:r>
        <w:rPr>
          <w:rFonts w:ascii="Times New Roman"/>
          <w:b w:val="false"/>
          <w:i w:val="false"/>
          <w:color w:val="000000"/>
          <w:sz w:val="28"/>
        </w:rPr>
        <w:t>
</w:t>
      </w:r>
      <w:r>
        <w:rPr>
          <w:rFonts w:ascii="Times New Roman"/>
          <w:b/>
          <w:i w:val="false"/>
          <w:color w:val="000000"/>
          <w:sz w:val="28"/>
        </w:rPr>
        <w:t xml:space="preserve">      61. Избирательный участок № 70 </w:t>
      </w:r>
      <w:r>
        <w:br/>
      </w:r>
      <w:r>
        <w:rPr>
          <w:rFonts w:ascii="Times New Roman"/>
          <w:b w:val="false"/>
          <w:i w:val="false"/>
          <w:color w:val="000000"/>
          <w:sz w:val="28"/>
        </w:rPr>
        <w:t>
      Место нахождения избирательного участка: село Матвеевка, здание Матвеевской начальной школы, тел. 8 (715-33)4-52-93; границы избирательного участка:</w:t>
      </w:r>
      <w:r>
        <w:br/>
      </w:r>
      <w:r>
        <w:rPr>
          <w:rFonts w:ascii="Times New Roman"/>
          <w:b w:val="false"/>
          <w:i w:val="false"/>
          <w:color w:val="000000"/>
          <w:sz w:val="28"/>
        </w:rPr>
        <w:t>
      село Матвеевка</w:t>
      </w:r>
      <w:r>
        <w:br/>
      </w:r>
      <w:r>
        <w:rPr>
          <w:rFonts w:ascii="Times New Roman"/>
          <w:b w:val="false"/>
          <w:i w:val="false"/>
          <w:color w:val="000000"/>
          <w:sz w:val="28"/>
        </w:rPr>
        <w:t>
</w:t>
      </w:r>
      <w:r>
        <w:rPr>
          <w:rFonts w:ascii="Times New Roman"/>
          <w:b/>
          <w:i w:val="false"/>
          <w:color w:val="000000"/>
          <w:sz w:val="28"/>
        </w:rPr>
        <w:t xml:space="preserve">      62. Избирательный участок № 71 </w:t>
      </w:r>
      <w:r>
        <w:br/>
      </w:r>
      <w:r>
        <w:rPr>
          <w:rFonts w:ascii="Times New Roman"/>
          <w:b w:val="false"/>
          <w:i w:val="false"/>
          <w:color w:val="000000"/>
          <w:sz w:val="28"/>
        </w:rPr>
        <w:t>
      Место нахождения избирательного участка: село Новосветловка, здание Новосветловской средней школы, тел. 8 (715-33)5-32-41; границы избирательного участка:</w:t>
      </w:r>
      <w:r>
        <w:br/>
      </w:r>
      <w:r>
        <w:rPr>
          <w:rFonts w:ascii="Times New Roman"/>
          <w:b w:val="false"/>
          <w:i w:val="false"/>
          <w:color w:val="000000"/>
          <w:sz w:val="28"/>
        </w:rPr>
        <w:t>
      село Новосветловка</w:t>
      </w:r>
      <w:r>
        <w:br/>
      </w:r>
      <w:r>
        <w:rPr>
          <w:rFonts w:ascii="Times New Roman"/>
          <w:b w:val="false"/>
          <w:i w:val="false"/>
          <w:color w:val="000000"/>
          <w:sz w:val="28"/>
        </w:rPr>
        <w:t>
</w:t>
      </w:r>
      <w:r>
        <w:rPr>
          <w:rFonts w:ascii="Times New Roman"/>
          <w:b/>
          <w:i w:val="false"/>
          <w:color w:val="000000"/>
          <w:sz w:val="28"/>
        </w:rPr>
        <w:t>      63. Избирательный участок № 72</w:t>
      </w:r>
      <w:r>
        <w:br/>
      </w:r>
      <w:r>
        <w:rPr>
          <w:rFonts w:ascii="Times New Roman"/>
          <w:b w:val="false"/>
          <w:i w:val="false"/>
          <w:color w:val="000000"/>
          <w:sz w:val="28"/>
        </w:rPr>
        <w:t>
      Место нахождения избирательного участка: село Береславка, здание Береславской основной школы, тел. 8 (715-33)5-21-86; границы избирательного участка:</w:t>
      </w:r>
      <w:r>
        <w:br/>
      </w:r>
      <w:r>
        <w:rPr>
          <w:rFonts w:ascii="Times New Roman"/>
          <w:b w:val="false"/>
          <w:i w:val="false"/>
          <w:color w:val="000000"/>
          <w:sz w:val="28"/>
        </w:rPr>
        <w:t>
      село Береславка</w:t>
      </w:r>
      <w:r>
        <w:br/>
      </w:r>
      <w:r>
        <w:rPr>
          <w:rFonts w:ascii="Times New Roman"/>
          <w:b w:val="false"/>
          <w:i w:val="false"/>
          <w:color w:val="000000"/>
          <w:sz w:val="28"/>
        </w:rPr>
        <w:t>
</w:t>
      </w:r>
      <w:r>
        <w:rPr>
          <w:rFonts w:ascii="Times New Roman"/>
          <w:b/>
          <w:i w:val="false"/>
          <w:color w:val="000000"/>
          <w:sz w:val="28"/>
        </w:rPr>
        <w:t xml:space="preserve">      64. Избирательный участок № 73 </w:t>
      </w:r>
      <w:r>
        <w:br/>
      </w:r>
      <w:r>
        <w:rPr>
          <w:rFonts w:ascii="Times New Roman"/>
          <w:b w:val="false"/>
          <w:i w:val="false"/>
          <w:color w:val="000000"/>
          <w:sz w:val="28"/>
        </w:rPr>
        <w:t>
      Место нахождения избирательного участка: село Имантау, здание Имантауской средней школы, тел. 8 (715-33)4-58-20; границы избирательного участка:</w:t>
      </w:r>
      <w:r>
        <w:br/>
      </w:r>
      <w:r>
        <w:rPr>
          <w:rFonts w:ascii="Times New Roman"/>
          <w:b w:val="false"/>
          <w:i w:val="false"/>
          <w:color w:val="000000"/>
          <w:sz w:val="28"/>
        </w:rPr>
        <w:t>
      село Имантау, село Цуриковка</w:t>
      </w:r>
      <w:r>
        <w:br/>
      </w:r>
      <w:r>
        <w:rPr>
          <w:rFonts w:ascii="Times New Roman"/>
          <w:b w:val="false"/>
          <w:i w:val="false"/>
          <w:color w:val="000000"/>
          <w:sz w:val="28"/>
        </w:rPr>
        <w:t>
</w:t>
      </w:r>
      <w:r>
        <w:rPr>
          <w:rFonts w:ascii="Times New Roman"/>
          <w:b/>
          <w:i w:val="false"/>
          <w:color w:val="000000"/>
          <w:sz w:val="28"/>
        </w:rPr>
        <w:t xml:space="preserve">      65. Избирательный участок № 75 </w:t>
      </w:r>
      <w:r>
        <w:br/>
      </w:r>
      <w:r>
        <w:rPr>
          <w:rFonts w:ascii="Times New Roman"/>
          <w:b w:val="false"/>
          <w:i w:val="false"/>
          <w:color w:val="000000"/>
          <w:sz w:val="28"/>
        </w:rPr>
        <w:t>
      Место нахождения избирательного участка: село Верхний Бурлук, Верхнебурлукская основная школа, тел. 8 (715-33)5-26-19; границы избирательного участка:</w:t>
      </w:r>
      <w:r>
        <w:br/>
      </w:r>
      <w:r>
        <w:rPr>
          <w:rFonts w:ascii="Times New Roman"/>
          <w:b w:val="false"/>
          <w:i w:val="false"/>
          <w:color w:val="000000"/>
          <w:sz w:val="28"/>
        </w:rPr>
        <w:t>
      село Верхний Бурлук</w:t>
      </w:r>
      <w:r>
        <w:br/>
      </w:r>
      <w:r>
        <w:rPr>
          <w:rFonts w:ascii="Times New Roman"/>
          <w:b w:val="false"/>
          <w:i w:val="false"/>
          <w:color w:val="000000"/>
          <w:sz w:val="28"/>
        </w:rPr>
        <w:t>
</w:t>
      </w:r>
      <w:r>
        <w:rPr>
          <w:rFonts w:ascii="Times New Roman"/>
          <w:b/>
          <w:i w:val="false"/>
          <w:color w:val="000000"/>
          <w:sz w:val="28"/>
        </w:rPr>
        <w:t>      66. Избирательный участок № 76</w:t>
      </w:r>
      <w:r>
        <w:br/>
      </w:r>
      <w:r>
        <w:rPr>
          <w:rFonts w:ascii="Times New Roman"/>
          <w:b w:val="false"/>
          <w:i w:val="false"/>
          <w:color w:val="000000"/>
          <w:sz w:val="28"/>
        </w:rPr>
        <w:t>
      Место нахождения избирательного участка: село Лобаново, здание Лобановской средней школы, тел. 8 (715-33)4-61-44; границы избирательного участка:</w:t>
      </w:r>
      <w:r>
        <w:br/>
      </w:r>
      <w:r>
        <w:rPr>
          <w:rFonts w:ascii="Times New Roman"/>
          <w:b w:val="false"/>
          <w:i w:val="false"/>
          <w:color w:val="000000"/>
          <w:sz w:val="28"/>
        </w:rPr>
        <w:t>
      село Лобаново</w:t>
      </w:r>
      <w:r>
        <w:br/>
      </w:r>
      <w:r>
        <w:rPr>
          <w:rFonts w:ascii="Times New Roman"/>
          <w:b w:val="false"/>
          <w:i w:val="false"/>
          <w:color w:val="000000"/>
          <w:sz w:val="28"/>
        </w:rPr>
        <w:t>
</w:t>
      </w:r>
      <w:r>
        <w:rPr>
          <w:rFonts w:ascii="Times New Roman"/>
          <w:b/>
          <w:i w:val="false"/>
          <w:color w:val="000000"/>
          <w:sz w:val="28"/>
        </w:rPr>
        <w:t xml:space="preserve">      67. Избирательный участок № 77 </w:t>
      </w:r>
      <w:r>
        <w:br/>
      </w:r>
      <w:r>
        <w:rPr>
          <w:rFonts w:ascii="Times New Roman"/>
          <w:b w:val="false"/>
          <w:i w:val="false"/>
          <w:color w:val="000000"/>
          <w:sz w:val="28"/>
        </w:rPr>
        <w:t>
      Место нахождения избирательного участка: село Шалкар, здание Шалкарской средней школы, тел. 8 (715-33)5-30-27; границы избирательного участка:</w:t>
      </w:r>
      <w:r>
        <w:br/>
      </w:r>
      <w:r>
        <w:rPr>
          <w:rFonts w:ascii="Times New Roman"/>
          <w:b w:val="false"/>
          <w:i w:val="false"/>
          <w:color w:val="000000"/>
          <w:sz w:val="28"/>
        </w:rPr>
        <w:t>
      село Шалкар</w:t>
      </w:r>
      <w:r>
        <w:br/>
      </w:r>
      <w:r>
        <w:rPr>
          <w:rFonts w:ascii="Times New Roman"/>
          <w:b w:val="false"/>
          <w:i w:val="false"/>
          <w:color w:val="000000"/>
          <w:sz w:val="28"/>
        </w:rPr>
        <w:t>
      </w:t>
      </w:r>
      <w:r>
        <w:rPr>
          <w:rFonts w:ascii="Times New Roman"/>
          <w:b/>
          <w:i w:val="false"/>
          <w:color w:val="000000"/>
          <w:sz w:val="28"/>
        </w:rPr>
        <w:t xml:space="preserve">68. Избирательный участок № 78 </w:t>
      </w:r>
      <w:r>
        <w:br/>
      </w:r>
      <w:r>
        <w:rPr>
          <w:rFonts w:ascii="Times New Roman"/>
          <w:b w:val="false"/>
          <w:i w:val="false"/>
          <w:color w:val="000000"/>
          <w:sz w:val="28"/>
        </w:rPr>
        <w:t>
      Место нахождения избирательного участка: село Заря, здание Заринской начальной школы, тел. 8 (715-33)5-23-38; границы избирательного участка:</w:t>
      </w:r>
      <w:r>
        <w:br/>
      </w:r>
      <w:r>
        <w:rPr>
          <w:rFonts w:ascii="Times New Roman"/>
          <w:b w:val="false"/>
          <w:i w:val="false"/>
          <w:color w:val="000000"/>
          <w:sz w:val="28"/>
        </w:rPr>
        <w:t>
      село Заря</w:t>
      </w:r>
      <w:r>
        <w:br/>
      </w:r>
      <w:r>
        <w:rPr>
          <w:rFonts w:ascii="Times New Roman"/>
          <w:b w:val="false"/>
          <w:i w:val="false"/>
          <w:color w:val="000000"/>
          <w:sz w:val="28"/>
        </w:rPr>
        <w:t>
      </w:t>
      </w:r>
      <w:r>
        <w:rPr>
          <w:rFonts w:ascii="Times New Roman"/>
          <w:b/>
          <w:i w:val="false"/>
          <w:color w:val="000000"/>
          <w:sz w:val="28"/>
        </w:rPr>
        <w:t xml:space="preserve">69. Избирательный участок № 79 </w:t>
      </w:r>
      <w:r>
        <w:br/>
      </w:r>
      <w:r>
        <w:rPr>
          <w:rFonts w:ascii="Times New Roman"/>
          <w:b w:val="false"/>
          <w:i w:val="false"/>
          <w:color w:val="000000"/>
          <w:sz w:val="28"/>
        </w:rPr>
        <w:t>
      Место нахождения избирательного участка: аул Альжан, здание Альжанской средней школы, тел. 8 (715-33)5-23-89; границы избирательного участка:</w:t>
      </w:r>
      <w:r>
        <w:br/>
      </w:r>
      <w:r>
        <w:rPr>
          <w:rFonts w:ascii="Times New Roman"/>
          <w:b w:val="false"/>
          <w:i w:val="false"/>
          <w:color w:val="000000"/>
          <w:sz w:val="28"/>
        </w:rPr>
        <w:t>
      аул Альжан</w:t>
      </w:r>
      <w:r>
        <w:br/>
      </w:r>
      <w:r>
        <w:rPr>
          <w:rFonts w:ascii="Times New Roman"/>
          <w:b w:val="false"/>
          <w:i w:val="false"/>
          <w:color w:val="000000"/>
          <w:sz w:val="28"/>
        </w:rPr>
        <w:t>
      </w:t>
      </w:r>
      <w:r>
        <w:rPr>
          <w:rFonts w:ascii="Times New Roman"/>
          <w:b/>
          <w:i w:val="false"/>
          <w:color w:val="000000"/>
          <w:sz w:val="28"/>
        </w:rPr>
        <w:t>70. Избирательный участок № 80</w:t>
      </w:r>
      <w:r>
        <w:br/>
      </w:r>
      <w:r>
        <w:rPr>
          <w:rFonts w:ascii="Times New Roman"/>
          <w:b w:val="false"/>
          <w:i w:val="false"/>
          <w:color w:val="000000"/>
          <w:sz w:val="28"/>
        </w:rPr>
        <w:t>
      Место нахождения избирательного участка: село Нижний Бурлук, здание Нижнебурлукской средней школы, тел. 8 (715-33)4-84-43; границы избирательного участка:</w:t>
      </w:r>
      <w:r>
        <w:br/>
      </w:r>
      <w:r>
        <w:rPr>
          <w:rFonts w:ascii="Times New Roman"/>
          <w:b w:val="false"/>
          <w:i w:val="false"/>
          <w:color w:val="000000"/>
          <w:sz w:val="28"/>
        </w:rPr>
        <w:t>
      село Нижний Бурлук, село Алтынбулак</w:t>
      </w:r>
      <w:r>
        <w:br/>
      </w:r>
      <w:r>
        <w:rPr>
          <w:rFonts w:ascii="Times New Roman"/>
          <w:b w:val="false"/>
          <w:i w:val="false"/>
          <w:color w:val="000000"/>
          <w:sz w:val="28"/>
        </w:rPr>
        <w:t>
</w:t>
      </w:r>
      <w:r>
        <w:rPr>
          <w:rFonts w:ascii="Times New Roman"/>
          <w:b/>
          <w:i w:val="false"/>
          <w:color w:val="000000"/>
          <w:sz w:val="28"/>
        </w:rPr>
        <w:t xml:space="preserve">      71. Избирательный участок № 82 </w:t>
      </w:r>
      <w:r>
        <w:br/>
      </w:r>
      <w:r>
        <w:rPr>
          <w:rFonts w:ascii="Times New Roman"/>
          <w:b w:val="false"/>
          <w:i w:val="false"/>
          <w:color w:val="000000"/>
          <w:sz w:val="28"/>
        </w:rPr>
        <w:t>
      Место нахождения избирательного участка: село Жаксы Жалгызтау, здание Якши-Янгизтауской основной школы, тел. 8 (715-33)4-32-49; границы избирательного участка:</w:t>
      </w:r>
      <w:r>
        <w:br/>
      </w:r>
      <w:r>
        <w:rPr>
          <w:rFonts w:ascii="Times New Roman"/>
          <w:b w:val="false"/>
          <w:i w:val="false"/>
          <w:color w:val="000000"/>
          <w:sz w:val="28"/>
        </w:rPr>
        <w:t>
      село Жаксы Жалгызтау</w:t>
      </w:r>
      <w:r>
        <w:br/>
      </w:r>
      <w:r>
        <w:rPr>
          <w:rFonts w:ascii="Times New Roman"/>
          <w:b w:val="false"/>
          <w:i w:val="false"/>
          <w:color w:val="000000"/>
          <w:sz w:val="28"/>
        </w:rPr>
        <w:t>
</w:t>
      </w:r>
      <w:r>
        <w:rPr>
          <w:rFonts w:ascii="Times New Roman"/>
          <w:b/>
          <w:i w:val="false"/>
          <w:color w:val="000000"/>
          <w:sz w:val="28"/>
        </w:rPr>
        <w:t xml:space="preserve">      72. Избирательный участок № 83 </w:t>
      </w:r>
      <w:r>
        <w:br/>
      </w:r>
      <w:r>
        <w:rPr>
          <w:rFonts w:ascii="Times New Roman"/>
          <w:b w:val="false"/>
          <w:i w:val="false"/>
          <w:color w:val="000000"/>
          <w:sz w:val="28"/>
        </w:rPr>
        <w:t>
      Место нахождения избирательного участка: село Куспек, здание Куспекской средней школы, тел. 8 (715-33)5-29-86; границы избирательного участка:</w:t>
      </w:r>
      <w:r>
        <w:br/>
      </w:r>
      <w:r>
        <w:rPr>
          <w:rFonts w:ascii="Times New Roman"/>
          <w:b w:val="false"/>
          <w:i w:val="false"/>
          <w:color w:val="000000"/>
          <w:sz w:val="28"/>
        </w:rPr>
        <w:t>
      село Куспек</w:t>
      </w:r>
      <w:r>
        <w:br/>
      </w:r>
      <w:r>
        <w:rPr>
          <w:rFonts w:ascii="Times New Roman"/>
          <w:b w:val="false"/>
          <w:i w:val="false"/>
          <w:color w:val="000000"/>
          <w:sz w:val="28"/>
        </w:rPr>
        <w:t>
</w:t>
      </w:r>
      <w:r>
        <w:rPr>
          <w:rFonts w:ascii="Times New Roman"/>
          <w:b/>
          <w:i w:val="false"/>
          <w:color w:val="000000"/>
          <w:sz w:val="28"/>
        </w:rPr>
        <w:t xml:space="preserve">      73. Избирательный участок № 84 </w:t>
      </w:r>
      <w:r>
        <w:br/>
      </w:r>
      <w:r>
        <w:rPr>
          <w:rFonts w:ascii="Times New Roman"/>
          <w:b w:val="false"/>
          <w:i w:val="false"/>
          <w:color w:val="000000"/>
          <w:sz w:val="28"/>
        </w:rPr>
        <w:t>
      Место нахождения избирательного участка: аул Акшокы, здание Акшокской начальной школы, тел. 8 (715-33)5-22-53; границы избирательного участка:</w:t>
      </w:r>
      <w:r>
        <w:br/>
      </w:r>
      <w:r>
        <w:rPr>
          <w:rFonts w:ascii="Times New Roman"/>
          <w:b w:val="false"/>
          <w:i w:val="false"/>
          <w:color w:val="000000"/>
          <w:sz w:val="28"/>
        </w:rPr>
        <w:t>
      аул Акшокы</w:t>
      </w:r>
      <w:r>
        <w:br/>
      </w:r>
      <w:r>
        <w:rPr>
          <w:rFonts w:ascii="Times New Roman"/>
          <w:b w:val="false"/>
          <w:i w:val="false"/>
          <w:color w:val="000000"/>
          <w:sz w:val="28"/>
        </w:rPr>
        <w:t>
</w:t>
      </w:r>
      <w:r>
        <w:rPr>
          <w:rFonts w:ascii="Times New Roman"/>
          <w:b/>
          <w:i w:val="false"/>
          <w:color w:val="000000"/>
          <w:sz w:val="28"/>
        </w:rPr>
        <w:t xml:space="preserve">      74. Избирательный участок № 86 </w:t>
      </w:r>
      <w:r>
        <w:br/>
      </w:r>
      <w:r>
        <w:rPr>
          <w:rFonts w:ascii="Times New Roman"/>
          <w:b w:val="false"/>
          <w:i w:val="false"/>
          <w:color w:val="000000"/>
          <w:sz w:val="28"/>
        </w:rPr>
        <w:t>
      Место нахождения избирательного участка: аул Аканбурлык, здание Аканбурлукской средней школы, тел. 8 (715-33)5-21-88; границы избирательного участка:</w:t>
      </w:r>
      <w:r>
        <w:br/>
      </w:r>
      <w:r>
        <w:rPr>
          <w:rFonts w:ascii="Times New Roman"/>
          <w:b w:val="false"/>
          <w:i w:val="false"/>
          <w:color w:val="000000"/>
          <w:sz w:val="28"/>
        </w:rPr>
        <w:t>
      аул Аканбурлык, село Красново.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