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78e9" w14:textId="b407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на территории Айыртауского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30 ноября 2011 года N 408. Зарегистрировано Департаментом юстиции Северо-Казахстанской области 9 декабря 2011 года N 13-3-146. Утратило силу постановлением акимата Айыртауского района Северо-Казахстанской области от 16 августа 2013 года N 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Айыртауского района Северо-Казахстанской области от 16.08.2013 N 343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№2464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Айыртауского района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Помещения для встреч всех кандидатов в депутаты Мажилиса Парламента Республики Казахстан, областного и районного маслихатов с избирателями в Айыртауском районе предоставлять на договорной основе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Жандильдин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Айыртауской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районной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Е. Мергасимов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(АРТИК) 30 ноября 2011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408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Айыртауского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33"/>
        <w:gridCol w:w="66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информационных стендов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Антоновка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«Журавка»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им. Акана Сере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«Шаймергенов»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Жумысши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«Жулдуз»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Комаровка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«Оберемко»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Лавровка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столовой ТОО «Нур Целина»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Теренгуль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Арыкбалык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«Марха»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Горное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Арыкбалыкского филиала государственного учреждения «Государственный национальный природный парк «Кокшетау»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«Дебелый»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им. Карасай Батыра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Баян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«Фирма «Златогорка»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«Артем»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«МКР»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Новоукраинка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«Жанат»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Гусаковка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центра досуга ТОО «Гусаковка»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Корсаковка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Корсаковской начальной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Новосветловка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Новосветловской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Береславка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Береславского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Елецкое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хозяйства «Елецкое» ТОО «Агрофирма «Жер-Ана»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Айыртауское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Айыртауского филиала государст-венного учреждения «Государственный национальный природный парк «Кокшетау»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«Береке»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Айыртау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«Айыртау-Алиби»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«Баянтай»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бригады №2 ТОО «Айыртау-Алиби»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Галицино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индивидуального дома Алимжанова М.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Красногорка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индивидуального дома Барт Т.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Имантау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мини-рынка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Верхний Бурлук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«Леденева»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административного здания производственного участка №3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«Достык-Дэн»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Всеволодовка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«Всеволодовка-Север»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Аксеновка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«Достык Дан» производст-венный участок №1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ИП «Мокринская»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клуба ТОО «Достык Дан»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«Бурлукский лесхоз»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Карасевка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«Кантай»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Бирлестык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«Болашак»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Укили Ыбырая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«Елхан»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Кумтоккен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«Диана»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«Кусаинов»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Орлиногорское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«Орлиногорский лесхоз»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Каратальской врачебной амбулатории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Высокое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Ботай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индивидуального дома Исабекова Б.Д.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Шукирлик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индивидуального дома Ташимова Т.М.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здания ТОО «Константиновка-2004» (по согласованию)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Куспек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«Исагали»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Матвеевка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«Алга-Агро»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Аканбурлык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«Исагали»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Акшокы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«Исагали»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Красново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«Исагали»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Лобаново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бывшего административного здания ТОО «Лобаново»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«Ключи»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 ИП «Ермоленко»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Альжан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ТОО «Салмар-Агро-А»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Нижнебурлукский сельский округ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Нижний Бурлук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детского сада «Балдырган»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Жалгызтау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Янгизтауской основной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Сырымбет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зданиями аппарата акима сельского округа и Сырымбетской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Даукара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Даукаринской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Каракамыс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зданиями Каракамысской основной школы и магазина Даутова Е.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Егиндыагаш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Егиндыагашской основной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Шолакозек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Шолакозекской начальной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Шоккарагай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Шоккарагайской начальной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Сулугуль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Сулыкольской начальной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бывшей Сарыбулакской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Кирилловка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торгового павильона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Кутузовка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клуба ТОО «Кирилловка-Айыртау»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Каменный Брод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центра досуга ТОО «Кутузовское–Алиби»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зернотока ТОО «Кутузовское-Алиби»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магазина Сейткалиева А.Б.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отделения ТОО «Кутузовское–Алиби» (по согласованию)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408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встреч всех кандидатов в депутаты Мажилиса Парламента Республики Казахстан, областного и районного маслихатов с избирателями в Айыртауском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13"/>
        <w:gridCol w:w="66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Антоновка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«ХПП Уголки»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Жумысши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Заринской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Лавровка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отделения АО «Казпочта»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Арыкбалык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Арыкбалыкской школы-гимназии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Горное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сельского клуба Арыкбалыкского филиала государственного учреждения «Государственный национальный природный парк «Кокшетау»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Целинной начальной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им. Карасай Батыра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Мадениетской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им. Агынтай Батыра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Златогорской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Баян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Наследниковской основной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районного дома культуры им. А.Серэ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Гусаковка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центра досуга ТОО «Гусаковка»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Корсаковка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весовой ТОО «Гусаковка»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Новосветловка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Новосветловского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Береславка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Береславского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Елецкое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хозяйства «Елецкое» ТОО «Агрофирма «Жер-Ана»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Айыртауское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Айыртауского филиала ГУ «ГНПП Кокшетау»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Айыртау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«Айыртау-Алиби»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«Баянтай»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бригады №2 ТОО «Айыртау-Алиби»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Имантау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отделения АО «Казпочта»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Верхний Бурлук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магазина «Леденева»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«Достык Дан»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Всеволодовка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«Всеволодовка-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Аксеновка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центра досуга ТОО «Достык Дан»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сельского клуба ТОО «Достык Дан»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Камсактинский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Карасевка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Карасевской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Бирлестык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Бирлестыкской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Укили Ыбырая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Оскенской основной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Кумтоккен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Кызыласкерской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Целинной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Орлиногорское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ГУ «Орлиногорский лесхоз»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Каратальской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Шукирлик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Шукурлюкского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«Константиновка–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Куспек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Аканской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Матвеевка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Матвеевской начальной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Аканбурлык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Аканбурлукской основной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Лобаново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Лобановского профессионального лицея № 8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Шалкарской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сельского клуба ИП «Ермоленко» (по согласованию)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Альжан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Альжанской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Нижнебурлукский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Нижний Бурлук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Нижнебурлукской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Жалгызтау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Якши-Янгизтауской основной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Сырымбет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Сырымбетской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Даукара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Даукаринской средней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Каракамыс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Каракамысской основной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Егиндыагаш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Егиндыагашской основной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 сельский округ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Кирилловка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сельского клуба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Кутузовка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сельского клуба ТОО «Кирилловка-Айыртау» (по согласованию)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Каменный Брод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ТОО «Кутузовское–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Алиби» (по согласованию)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Карловской начальной школы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Бурлык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отделения ТОО «Кутузовское–Алиби»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