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64a5" w14:textId="c686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на территории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15 февраля 2011 года N 43. Зарегистрировано Департаментом юстиции Северо-Казахстанской области 22 февраля 2011 года N 13-4-116. Утратило силу постановлением акимата Акжарского района Северо-Казахстанской области от 24 февраля 2015 года N 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Акжарского района Северо-Казахстанской области от 24.02.2015 </w:t>
      </w:r>
      <w:r>
        <w:rPr>
          <w:rFonts w:ascii="Times New Roman"/>
          <w:b w:val="false"/>
          <w:i w:val="false"/>
          <w:color w:val="000000"/>
          <w:sz w:val="28"/>
        </w:rPr>
        <w:t>N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 от 28 сентября 1995 года № 2464,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Акжарской районной избирательной комиссией (по согласованию) места для размещения агитационных печатных материалов для всех кандидатов в Президенты Республики Казахстан на территории Акжарского района, согласно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помещений, предоставляемых на договорной основе, для проведения встреч с избирателями всех кандидатов вПрезиденты Республики Казахстан,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Хасенова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Акжарской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Шапенов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 акимата района от 15 февраля 2011 года № 43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1538"/>
        <w:gridCol w:w="8375"/>
      </w:tblGrid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Айсаринской средней школы, улица Абая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Алкатерек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клуба, улица Сарыарка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клуба, улица Ленина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Восходской средней школы, улица Кунаева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клуба, улица Целинная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Бостандыкской средней школы, улица Дружбы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Жанааульской средней школы, улица Школьная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Дома культуры, улица Зеленая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сельского Дома культуры, улица Ленина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Горьковское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врачебной амбулатории, улица Донецкая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районного Дома культуры, улица Ломоносова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медицинского пункта, улица Маркина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 акимата района от 15 февраля 2011 года № 43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1507"/>
        <w:gridCol w:w="3602"/>
        <w:gridCol w:w="4853"/>
      </w:tblGrid>
      <w:tr>
        <w:trPr>
          <w:trHeight w:val="30" w:hRule="atLeast"/>
        </w:trPr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Айсаринской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Алкатерек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 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Сарыарка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Восходской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Кунаева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Бостандыкской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Дружбы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Жанааульской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Ленинградское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профессионального лицея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Кенесары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Майской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Горьковское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Горьковской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Гвардейская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 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Бестерекской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Иманова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Уялинской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30 лет Победы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