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0ac8" w14:textId="b3c0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Акжарского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29 марта 2011 года N 30-2. Зарегистрировано Департаментом юстиции Северо-Казахстанской области 20 апреля 2011 года N 13-4-118. Утратило силу в связи с истечением срока действия (письмо аппарата маслихата Акжарского района Северо-Казахстанской области от 17 февраля 2016 года N 03-02-13/28)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Акжарского района Северо-Казахстанской области от 17.02.2016 N 03-02-13/28).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21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66-III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№ 183 от 18 февраля 2009 года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Акжарского района с учетом заявленной потребности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социальную поддержку для приобретения жилья в виде бюджетного кредита в сумме заявленной специалистом, не превышающей одна тысяча пятисоткратный размер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решением маслихата Акжарского района Северо-Казахстанской области от 27.07.2011 </w:t>
      </w:r>
      <w:r>
        <w:rPr>
          <w:rFonts w:ascii="Times New Roman"/>
          <w:b w:val="false"/>
          <w:i w:val="false"/>
          <w:color w:val="ff0000"/>
          <w:sz w:val="28"/>
        </w:rPr>
        <w:t>N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в средствах массовой информации).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"Акжарский районный отдел сельского хозяйства и ветеринарии" как уполномоченному органу по развитию сельских территорий в соответствии с утвержденными Правилами предоставления мер социальной поддержки специалистам здравоохранения образования, социального обеспечения, культуры и спорта прибывшим для работы и проживания в сельские населенные пункты (далее Правила) осуществлять прием и регистрацию документов специалистов, претендующих на получение мер социальной поддержки, проверять достоверность предоставленных документов, производить расчеты потребности финансовых средств, направлять документы на рассмотрение постоянно-действующей комиссии при акимате Акжарского района, и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Постоянно–действующей комиссии при акимате Акжарского района в соответствии с утвержденными Правилами рассматривать предоставленные документы и рекомендовать акимату района о предоставлении или отказе в предоставлении специалисту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августа 2010 года № 25-3 "О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Акжарского района в 2010 году" (зарегистрированное в Реестре государственной регистрации нормативных правовых актов за № 13-4-109 от 31 августа 2010 года, опубликованное 4 сентября 2010 года № 37 в газетах "Дала дидары" и "Акжар-хабар").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 истечении десяти календарных дней со дня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марта 2011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"Акжарский районный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ветеринарии"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"Акжарский районный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бюджетного планирования"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Джунусова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