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a6192" w14:textId="70a61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 на территории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20 мая 2011 года N 136. Зарегистрировано Департаментом юстиции Северо-Казахстанской области 7 июня 2011 года N 13-4-122. Утратило силу постановлением акимата Акжарского района Северо-Казахстанской области от 26 августа 2016 года № 208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26.08.2016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работодателям Акжарского района квоту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лиц, состоящих на учете службы пробации уголовно-исполнительной инспекции, а также лиц, освобожденных из мест лишения свободы,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Акжарского района Северо-Казахстанской области от 17.09.2012 </w:t>
      </w:r>
      <w:r>
        <w:rPr>
          <w:rFonts w:ascii="Times New Roman"/>
          <w:b w:val="false"/>
          <w:i w:val="false"/>
          <w:color w:val="ff0000"/>
          <w:sz w:val="28"/>
        </w:rPr>
        <w:t>N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Айтмухаметова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