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2180" w14:textId="f372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20 декабря 2010 года N 27-1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27 июня 2011 года N 32-2. Зарегистрировано Департаментом юстиции Северо-Казахстанской области 18 июля 2011 года N 13-4-124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четвертого созыва «О районном бюджете на 2011-2013 годы» от 20 декабря 2010 года № 27-1 (зарегистрированное в Реестре государственной регистрации за № 13-4-114 от 19 января 2011 года и опубликованное в газетах «Дала дидары» за № 5 от 29 января 2011 года, «Акжар-хабар» за № 5 от 29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«1833» заменить цифрами «1309»;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2, 6 и 7 к указанному решению изложить в новой редакции согласно приложению 1, 2, 3 и 4 к настоящему решению(прилагается);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Прокофьев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Жумабаев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2011 года № 32-2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Акжарского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"/>
        <w:gridCol w:w="613"/>
        <w:gridCol w:w="7793"/>
        <w:gridCol w:w="17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2138189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248158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1885044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1885044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93"/>
        <w:gridCol w:w="793"/>
        <w:gridCol w:w="7113"/>
        <w:gridCol w:w="1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168594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58806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46805,5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448583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92910,3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94106,3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Операционное сальдо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-98284,3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98284,3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Займы,получаемые местным исполнительным органом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2011 года № 32-2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733"/>
        <w:gridCol w:w="833"/>
        <w:gridCol w:w="7133"/>
        <w:gridCol w:w="19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2011 года № 32-2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«Социальная помощь отдельным категориям нуждающихся граждан по решениям местных представительных органов»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93"/>
        <w:gridCol w:w="753"/>
        <w:gridCol w:w="833"/>
        <w:gridCol w:w="661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 и парикмахерской участникам и инвалидам 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отдельных категории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соцпомощь УиИВОВ на коммунальные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472,7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 больным активной формой туберкулеза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удостоверении гражданам, пострадавшим вследствии ядерных испытании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761,2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числа детей-сирот и из малообеспеченных семей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 для улучшения жилищных условий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2011 года № 32-2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733"/>
        <w:gridCol w:w="813"/>
        <w:gridCol w:w="685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1102302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1102302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