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b029" w14:textId="769b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27 июня 2011 года N 32-3. Зарегистрировано Департаментом юстиции Северо-Казахстанской области 18 июля 2011 года N 13-4-125. Утратило силу решением маслихата Акжарского района Северо-Казахстанской области от 29 января 2014 года N 20-1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Акжарского района Северо-Казахстанской области от 29.01.2014 </w:t>
      </w:r>
      <w:r>
        <w:rPr>
          <w:rFonts w:ascii="Times New Roman"/>
          <w:b w:val="false"/>
          <w:i w:val="false"/>
          <w:color w:val="ff0000"/>
          <w:sz w:val="28"/>
        </w:rPr>
        <w:t>N 20-1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Акжарского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посещение бани и парикмахерской, в размере 1000 (одна тысяча) тенге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и инвалидам Великой Отечественной войны и лицам приравненным по льготам и гарантиям к участникам и инвалидам Великой Отечественной войны на зубопротезирование, в размере стоимости зубопротезирования (кроме драгоценных металлов и протезов из металлопластики, металлокерамики, металлоакрила)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участникам и инвалидам Великой Отечественной войны и лицам приравненным по льготам и гарантиям к участникам и инвалидам Великой Отечественной войны; другим категория лиц, приравненным по льготам и гарантиям к участникам войны; многодетным матерям, награжденным подвесками «Алтын-алка», «Кумис-алка» или получившие ранее звание «Мать-героиня», а также награжденные орденами «Материнская слава» I и II степени; лицам, которым назначены пенсии за особые заслуги перед Республикой Казахстан; Героям Советского Союза, Героям Социалистического Труда, кавалерам орденов Славы трех степеней, Трудовой Славы трех степеней; лицам из числа участников ликвидации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 не вступившим в повторный брак вдовам воинов; погибших (умерших, пропавших без вестей) в Великой Отечественной войне;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годах Великой Отечественной войны, а так же лицам, проработавшим (прослужившим) не менее шести месяцев с 22 июня 1941 года по 9 мая 1945 года и не награжденным орденами и медалями Союза Социалистических Республик за самоотверженный труд безупречную службу в тылу в годы Великой Отечественной войны; жертвам политических репрессий, лицам, пострадавшим от политических репрессий, имеющие инвалидность или являющиеся пенсионерами, инвалидами всех категорий на санаторно-курортное лечение, один раз в год в размере стоимости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 и лицам приравненным по льготам и гарантиям к участникам и инвалидам Великой Отечественной войны; не вступившим в повторный брак вдовам воинов погибших (умерших, пропавших без вестей) в Великой Отечественной войне;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годах Великой Отечественной войны, а так же лицам, проработавшим (прослужившим) не менее шести месяцев с 22 июня 1941 года по 9 мая 1945 года и не награжденным орденами и медалями Союза Социалистических Республик за самоотверженный труд безупречную службу в тылу в годы Великой Отечественной войны; многодетным матерям, награжденным подвесками «Алтын алка», «Кумис алка» или получившие ранее звание «Мать-героиня», а также награжденные орденами «Материнская слава» I и II степени; лицам, которым назначены пенсии за особые заслуги перед Республикой Казахстан; гражданам пострадавших от стихийных бедствий; лицам из числа участников ликвидации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 инвалидам всех категорий один раз в год в качестве дополнительной меры оказать материальную помощь в пределах средств, предусмотренных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оплату очного и заочного обучения в высших, средне-специальных учебных заведениях и профессионально- технических школах студентам из малообеспеченных семей (со среднедушевым доходом ниже прожиточного минимума) и детям сиротам не ставшим обладателями государственных общеобразовательных грантов в размере стоимости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специалистам имеющим медицинское образование и прибывшим работать в Акжарский район с условием их дальнейшей работы на селе в течении трех лет единовременно в размере 100 000 (ста тысяч) тенге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ежемесячная социальная помощь для посещения бань парикмахерских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района. Выплата прекращается с месяца следующего за месяцем в котором наступили указанные события;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на зубопротезирование осуществляется медицинской организацией, имеющей лицензию на зубопротезирование участникам и инвалидам Великой Отечественной войны и лицам приравненным по льготам и гарантиям к участникам и инвалидам Великой Отечественной войны, в размере стоимости зубопротезирования (кроме драгоценных металлов и протезов из металлопластики, металлокерамики, металлоакрила) в пределах средств, предусмотренных бюджетом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социальные выплаты из местного бюджета осуществляется путем перечисления денежных средств на лицевой счет получателя социальной помощи через банки второго уровня или филиал АО «Казпочта» согласно списка-ведомости представленного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расходов на оказание социальной помощи производить в пределах сумм предусмотренных соответствующим бюджетом по кодам бюджетной классификации расходов 451007000 «Социальная помощь отдельным категориям нуждающихся граждан по решениям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необходимых документов для назначения социальной помощи отдельным категориям нуждающихся граждан Акжарского района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2 с изменениями, внесенными решением маслихата Акжарского района от 08.08.2012 </w:t>
      </w:r>
      <w:r>
        <w:rPr>
          <w:rFonts w:ascii="Times New Roman"/>
          <w:b w:val="false"/>
          <w:i w:val="false"/>
          <w:color w:val="000000"/>
          <w:sz w:val="28"/>
        </w:rPr>
        <w:t>N 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в средствах массовой информации)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Прокофьев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27 июня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«Акжарский 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программ»                       С. Мукалыкова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«Акжарский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планирования»       Р. Джунусова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2011 года № 32-3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необходимых документов для назначения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отдельным категориям нуждающихся</w:t>
      </w:r>
      <w:r>
        <w:br/>
      </w:r>
      <w:r>
        <w:rPr>
          <w:rFonts w:ascii="Times New Roman"/>
          <w:b/>
          <w:i w:val="false"/>
          <w:color w:val="000000"/>
        </w:rPr>
        <w:t>
граждан Акжарского района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дополнено приложенме в соответствии с решением маслихата Акжарского района от 08.08.2012 </w:t>
      </w:r>
      <w:r>
        <w:rPr>
          <w:rFonts w:ascii="Times New Roman"/>
          <w:b w:val="false"/>
          <w:i w:val="false"/>
          <w:color w:val="ff0000"/>
          <w:sz w:val="28"/>
        </w:rPr>
        <w:t>N 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в средствах массовой информации)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Документы необходимые для назначения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лица, обратившегося за социальной помощью (далее заявитель);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инвалида, участника Великой Отечественной войны или лица, приравненного по льготам и гарантиям к ним, многодетной матери награжденной подвеской «Алтын алқа», «Кұміс алқа», награжденной орденами «Материнская слава» I, II степени, получившей звания «Мать-героиня», Героя Советского Союза, Героя Социалистического труда, кавалера орденов Славы трех степеней, Трудовой Славы трех степеней, участника ликвидации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пенсионного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лицевого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регистрационного налогового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место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справок об инвалидности и санаторно-курортную карту при оказании социальной помощи на санаторно-курортное лечение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направления медицинского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фактура от медицинской организации о стоимости оказанных услуг при оказании социальной помощи на зубопротезирование;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с отдела по делам обороны лицам из числа участников ликвидации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с отдела РАГС;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составе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установленного образца о результатах комплексного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 учебным заведением о стоимости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день полного приема документов оригиналы после сверки возвращаются заявителю, а копии документов заверяются и формируются в дело.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