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1b56" w14:textId="acc1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20 декабря 2010 года N 27-1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27 июля 2011 года N 37/1. Зарегистрировано Департаментом юстиции Северо-Казахстанской области 24 августа 2011 года N 13-4-126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четвертого созыва «О районном бюджете на 2011-2013 годы» от 20 декабря 2010 года № 27-1 (зарегистрированное в Реестре государственной регистрации за № 13-4-114 от 19 января 2011года и опубликованное в газетах «Дала дидары» за № 5 от 29 января 2011 года, «Акжар-хабар» за № 5 от 29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2 145 384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- 248 158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- 1 892 239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2) затраты - 2 150 758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29 497 тысяч тенге – на выплату социальной помощи в рамках Программы по стимулированию рождаемости «Фонд поколений»;»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905 тысяч тенге – на внедрение системы электронного документооборота.».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Утвердить резерв местного исполнительного органа района на 2011 год в сумме 3309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4, 6 и 7 к указанному решению изложить в новой редакции согласно приложению 1, 2, 3 и 4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Б. Жанабаев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А. Прокофьев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2011 года № 33-1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Акжарского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633"/>
        <w:gridCol w:w="7733"/>
        <w:gridCol w:w="18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2145384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248158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1892239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93"/>
        <w:gridCol w:w="753"/>
        <w:gridCol w:w="7173"/>
        <w:gridCol w:w="18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169274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1246117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78806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1081417,9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1081417,9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1078818,9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76775,1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47255,5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92910,3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94106,3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Операционное сальдо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-98284,3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Займы,получаемые местным исполнительным органом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2011 года № 33-1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693"/>
        <w:gridCol w:w="773"/>
        <w:gridCol w:w="6913"/>
        <w:gridCol w:w="18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92201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92201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2011 года № 33-1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«Социальная помощь отдельным категориям нуждающихся граждан по решениям местных представительных органов»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73"/>
        <w:gridCol w:w="833"/>
        <w:gridCol w:w="6573"/>
        <w:gridCol w:w="18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Великой Отечественной войны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472,9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числа детей-сирот и из малообеспеченных семей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 для улучшения жилищных условий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2011 года № 33-1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693"/>
        <w:gridCol w:w="793"/>
        <w:gridCol w:w="7493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1078818,9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1078818,9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1078818,9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1078818,9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