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913b4" w14:textId="9c913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Акжарского районного маслихата от 20 декабря 2010 года N 27-1 "О районном бюджете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Акжарского района Северо-Казахстанской области от 7 октября 2011 года N 36-1. Зарегистрировано Департаментом юстиции Северо-Казахстанской области 31 октября 2011 года N 13-4-129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 Акжарский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районного маслихата четвертого созыва «О районном бюджете на 2011-2013 годы» от 20 декабря 2010 года № 27-1 (зарегистрированное в Реестре государственной регистрации за № 13-4-114 от 19 января 2011 года и опубликованное в газетах «Дала дидары» за № 5 от 29 января 2011 года, «Акжар-хабар» за № 5 от 29 января 2011 года)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2 178 174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- 248 158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- 1 987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- 1 925 029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затраты -2 183 548 тысяч тенге»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подпунктом 13)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«13) 33 239 тысяч тенге – на реконструкцию отвода на селах Бостандык, Киевское».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и 5 к указанному решению изложить в новой редакции согласно приложению 1 и 2 к настоящему решению (прилагается);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Акжарского районного маслихата             Б. Жанабаев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Акжарского районного маслихата             М. Жумабаев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октября 2011 года № 36-1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27-1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Утвержденный бюджет Акжарского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33"/>
        <w:gridCol w:w="673"/>
        <w:gridCol w:w="7453"/>
        <w:gridCol w:w="203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2178174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248158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117715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87752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20278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1925029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1925029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1925029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53"/>
        <w:gridCol w:w="893"/>
        <w:gridCol w:w="753"/>
        <w:gridCol w:w="6533"/>
        <w:gridCol w:w="20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2183548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168825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152085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47142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46232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91151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</w:tr>
      <w:tr>
        <w:trPr>
          <w:trHeight w:val="10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1246117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87924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87924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78806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1081417,9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1081417,9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1078818,9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76775,1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57019,1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57019,1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19756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89608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19997</w:t>
            </w:r>
          </w:p>
        </w:tc>
      </w:tr>
      <w:tr>
        <w:trPr>
          <w:trHeight w:val="10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32969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15327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47255,5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24910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5536,5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761,5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40927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40927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481822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27797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27797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435886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435886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435886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28913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6305,5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6305,5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6305,5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5856,5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92910,3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94106,3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54906,3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54906,3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54906,3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54906,3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Операционное сальдо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-98284,3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98284,3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87271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Займы,получаемые местным исполнительным органом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12209,3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октября 2011 года № 36-1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27-1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 инвестиционные проекты и программы районного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53"/>
        <w:gridCol w:w="773"/>
        <w:gridCol w:w="773"/>
        <w:gridCol w:w="6633"/>
        <w:gridCol w:w="201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515376,6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57019,1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57019,1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57019,1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57019,1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761,5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бани на 20 мест в селе Талшик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761,5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435886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435886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435886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435886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на селах Бостандык, Киевское Акжарского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429886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"Развитие и реконструкция разводящих сетей в селе Ленинградское Акжарского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