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8741" w14:textId="cae8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Акжарскому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11 ноября 2011 года N 15. егистрировано Департаментом юстиции Северо-Казахстанской области 18 ноября 2011 года N 13-4-130. Утратило силу решением акима Акжарского района Северо-Казахстанской области от 20 января 2015 года N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Акжарского района Северо-Казахстанской области от 20.01.2015 N 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Конституционного Закона Республики Казахстан от 28 сентября 1995 № 2464 «О выборах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Акжарского района Северо-Казахстанской области 28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Айсары, здание Айсаринской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Айсары;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Аксары, здание Аксаринской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Алкатерек, здание Алкатерекской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Алкатерек;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Ащиголь, здание Ащигольской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Ашиголь;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Байтос, здание Байтоской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Байтос;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Бостандык, здание Бостандыкской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Бостандык;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Восход, здание Восходской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Восход;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Горьковское, здание Горьковской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Горьковское;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Казанское, здание Казанской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Карашилик, здание Карашиликской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Киевское, здание Киевской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Кызылту, здание Кызылтуской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Кызылту;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Аксай, здание Аксайской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Кулыколь, здание Кулыкольской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Дауит, здание Дауитской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Дауит;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здание Ленинградской средней школы № 2, улица Ленина,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улица Абая, дома № 22, 24, 26, 28, 44, 46, 48, 50, 54, 56, 58,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Автомобильная, дома № 23, 25, 27, 31, 33, 64, 66, 68, 70,72, 74, 76, 78,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Биржан-салы дома № 38, 40, 42, 44, 46, 48, 50, 52, 54, 56, 35, 39, 41, 43, 45, 47, 49, 53, 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 № 24, 26, 28, 30, 32, 34, 36, 36а,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Кенесары, дома № 3, 5, 7, 9,11, 13, 15, 17, 19, 25, 33, 35, 37, 51, 53, 61, 63, 65, 67, 71, 73, 73, 75, 77, 79, 81, 93, 95, 97, 99, 101, 105;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Красивая, дома № 1,3, 5, 7,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Кусаинова, дома № 33, 35, 37,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22, 24, 30,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Мусабаева, дома № 2, 4,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 №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Сейфуллина;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22, 24, 26, 28, 30, 36, 40, 42, 44, 46, 48, 29, 31, 33, 35, 37, 41, 43,45, 49, 51,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Строительная;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 № 19, 21, 23,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здание Ленинградской средней школы № 1, улица Зеленая,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улица Абылай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Автомобильная, дома № 1, 3, 5, 7, 9, 11, 19, 2, 4, 6, 8, 10, 12, 14, 16, 18, 22, 24, 30, 32, 34, 36, 38, 40, 44, 46, 50, 52, 54, 56, 58,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Биржан-салы, дома № 6, 10, 14, 18, 20, 24, 32, 34, 5, 7, 13, 17, 23, 27,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Восточная, Горького;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 № 1, 3, 5, 9, 25, 27, 4,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Зеленая, Интернациональная, Калужская;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Кенесары, дома № 8, 12, 30, 32, 34, 40, 42, 44, 46, 50, 52, 54, 56, 58, 60, 62, 64, 70, 72, 74, 76, 78, 80, 82, 84, 86, 88, 90, 102, 104, 106,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Кооперативная, Комсомольская, Куйбышева;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Кусаинова, дома № 1, 3, 5, 7, 9, 11, 15, 17, 19, 23, 25, 2, 4, 6, 8, 10, 12, 14, 16,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1, 3, 5, 15,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Лихачева, Маслозаводская, Набережная, Панфилова, Подстанция, Пролетарская;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№ 4, 6, 10, 12, 18, 20, 5, 9,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3, 7, 17, 2, 4, 6, 10,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Совхозная, Терешковой, Урицкого;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Целинная, дома № 3, 10, 14, 12, 11,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Экспериментальная;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Майское, здание Майской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Кенащи, здание Кенащинской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Кенащи;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Новосельское, здание Новосельской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Новосельское;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Акжаркын, здание Акжаркынской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Акжаркын;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здание Бестерекской средней школы, улица Иманова,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улицы Абая, Биржана Салы, Ешима Мусайбекова, Заводская, Иманова, Кенесары, Колхозная, Комсомольская, Мухтара Ауэзова, Энергетиков, Юбилейная, Сакена Сейфуллина, Смагула Садвокасова, дома № 5, 7, 9, 13, 15, 17,19;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здание Районного Дома культуры улица Ломоносова,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улицы Абылай Хана, Амангельды, Вокзальная, Карла Маркса, Ломоносова, Пролетарская, Сабита Муканова, Строительная, Студенческая, Школьная,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Тугуржап, здание Тугуржапской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Тугуржап;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Ульгили, здание Ульгилинской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Ульгили;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Уялы, здание Уялинской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819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здание Талшикской средней школы, улица Целинная,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Талшик, улицы Ветеринарная, Газиза Кусаинова, Мира, Мичурина, Победы, Речная, Смагула Садвокасова, дома № 18, 20, 22, 27,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Шамшинурова;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820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здание профессионального лицея, улица Кенесары,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Ленинградское, улица Абая, дома № 1, 5, 7, 9, 11, 51, 57, 59,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Автомобильная, дома № 53, 55,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Биржан-салы, дома № 58, 57, 61, 63, 67, 69, 71, 73, 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Гагарина;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Красивая, дома № 1а,3а,5а,7а,9а,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№ 36, 38, 40, 42, 44, 46, 48, 50, 60, 62, 64, 43, 45, 47, 49, 51, 53, 55, 59, 61, 63,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Мусабаева, дома № 33,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Насосная, Омская, Сельская;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дома № 50, 52, 54, 56, 58, 60, 57, 59, 61, 63, 65,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Халыкова.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11 ноября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