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66332" w14:textId="77663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помещений для проведения встреч с избирателями на территории Акжарского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 Акжарского района Северо-Казахстанской области от 1 декабря 2011 года N 305. Зарегистрировано Департаментом юстиции Северо-Казахстанской области 2 декабря 2011 года N 13-4-131. Утратило силу постановлением акимата Акжарского района Северо-Казахстанской области от 1 февраля 2016 года N 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Акжарского района Северо-Казахстанской области от 01.02.2016 </w:t>
      </w:r>
      <w:r>
        <w:rPr>
          <w:rFonts w:ascii="Times New Roman"/>
          <w:b w:val="false"/>
          <w:i w:val="false"/>
          <w:color w:val="ff0000"/>
          <w:sz w:val="28"/>
        </w:rPr>
        <w:t>N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"О выборах в Республике Казахстан" от 28 сентября 1995 года № 2464,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совместно с Акжарской районной избирательной комиссией (по согласованию) места для размещения агитационных печатных материалов на территории Акжарского района, для всех кандидатов в депутаты Мажилиса Парламента Республики Казахстан избираемых по партийным спискам, кандидатов в депутаты Северо-Казахстанского областного и Акжарского районного маслихатов, согласно приложения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Предоставить для всех кандидатов в депутаты Мажилиса Парламента Республики Казахстан избираемых по партийным спискам, кандидатов в депутаты Северо-Казахстанского областного и Акжарского районного маслихатов на договорной основе помещения для встреч с избирателями, согласно приложения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Хасенова К.А.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Акжарской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избирательной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305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0"/>
        <w:gridCol w:w="1303"/>
        <w:gridCol w:w="8767"/>
      </w:tblGrid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Айсаринской средней школы, улица Абая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Алкатерек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сельского клуба, улица Сарыарка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Акжаркын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информационный стенд на территории, прилегающей к зданию сельского клуба, улица Ленина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Восход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Восходской средней школы, улица Кунаева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Кенащи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сельского клуба, улица Целинная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Бостандык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Бостандыкской средней школы, улица Дружбы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Жанааульской средней школы, улица Школьная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Ленинградское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сельского Дома культуры, улица Зеленая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сельского Дома культуры, улица Ленина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Горьковское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врачебной амбулатории, улица Донецкая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Талшик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районного Дома культуры, улица Ломоносова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медицинского пункта, улица Маркина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305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 для проведения встреч с избирателями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7"/>
        <w:gridCol w:w="1313"/>
        <w:gridCol w:w="3667"/>
        <w:gridCol w:w="5073"/>
      </w:tblGrid>
      <w:tr>
        <w:trPr>
          <w:trHeight w:val="30" w:hRule="atLeast"/>
        </w:trPr>
        <w:tc>
          <w:tcPr>
            <w:tcW w:w="2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Айсаринской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Алкатерек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 сельский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Сарыарка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Восход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Восходской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Кунаева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Кенащи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 сельский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Целинная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Бостандык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Бостандыкской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Дружбы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Жанааульской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Школьная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Ленинградское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профессионального лицея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Кенесары 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Майской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Горьковское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Горьковской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Гвардейская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Акжаркын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 сельский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Талшик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Бестерекской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Иманова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Уялинской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30 лет Победы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