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f10d" w14:textId="904f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Акжарского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20 декабря 2011 года N 39-1. Зарегистрировано Департаментом юстиции Северо-Казахстанской области 18 января 2012 года N 13-4-134. Утратило силу в связи с истечением срока действия (письмо аппарата маслихата Акжарского района Северо-Казахстанской области от 17 февраля 2016 года N 03-02-13/28)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Акжарского района Северо-Казахстанской области от 17.02.2016 N 03-02-13/28).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Акжарского района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2 082 718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235 260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- 15 342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1 817 924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субвенция, передаваемая из областного бюджета – 1 403 437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2 072 590,3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26 976,3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29 144,3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–2 168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– 16000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- 32 848,6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32 848,6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- 29 124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- 2 168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- 5 892,6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Акжарского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2012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в размере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 в размере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 на транспортные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пошлина;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доходов от аренды имущества, находящегося в коммунальной собственности, являющихся собственностью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реализации товаров (работ, услуг)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Установить, что в процессе исполнения местных бюджетов на 2012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35 660 тысяч тенге – на реконструкцию разводящих сетей водопровода в селе Дауит;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11 764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5 928 тысяч тенге -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18 900 тысяч тенге –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11 587,5 тысяч тенге - на реализацию Государственной программы развития образования в Республике Казахстан на 2011-2020 годы утвержденной Указом Президента Республики Казахстан от 7 декабря 2010 года № 1118,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8 188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3 399,5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8 000 тысяч тенге - 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 за счет трансфертов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12 042 тысяч тенге - на увеличение размера доплаты за квалификационную категорию,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617 тысячи тенге - на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11 425 тысяч тенге - на 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за счет трансфертов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718 тысяч тенге – на повышение оплаты труда учителям, прошедшим повышение квалификации по учебным программам в автономной организации образования "Назарбаев Интеллектуальные школы";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30 776 тысяч тенге –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текущие целевые трансферты – всего 30 776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частичное субсидирование заработной платы – 8 059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субсидий на переезд –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создание центров занятости – 9 640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молодежная практика – 12 265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2 440 тысяч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69 175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12) - исключен решением маслихата Акжарского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20 292,5 тысяч тенге – на ремонт и благоустройство объектов в рамках развития сельских населенных пунктов по Программе занятости 2020 утвержденной Постановлением Правительства Республики Казахстан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17 720 тысяч тенге – на ремонт объектов в рамках развития сельских населенных пунктов по Программе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решения маслихата Акжарского района Северо-Казахстанской области от 16.04.2012 </w:t>
      </w:r>
      <w:r>
        <w:rPr>
          <w:rFonts w:ascii="Times New Roman"/>
          <w:b w:val="false"/>
          <w:i w:val="false"/>
          <w:color w:val="ff0000"/>
          <w:sz w:val="28"/>
        </w:rPr>
        <w:t>N 3-1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Акжарского района Северо-Казахстанской области от 08.08.2012 </w:t>
      </w:r>
      <w:r>
        <w:rPr>
          <w:rFonts w:ascii="Times New Roman"/>
          <w:b w:val="false"/>
          <w:i w:val="false"/>
          <w:color w:val="ff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06.12.2012 </w:t>
      </w:r>
      <w:r>
        <w:rPr>
          <w:rFonts w:ascii="Times New Roman"/>
          <w:b w:val="false"/>
          <w:i w:val="false"/>
          <w:color w:val="ff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2012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реализации мер социальной поддержки специалистов – 29 124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2011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решения маслихата Акжарского района Северо-Казахстанской области от 16.04.2012 </w:t>
      </w:r>
      <w:r>
        <w:rPr>
          <w:rFonts w:ascii="Times New Roman"/>
          <w:b w:val="false"/>
          <w:i w:val="false"/>
          <w:color w:val="ff0000"/>
          <w:sz w:val="28"/>
        </w:rPr>
        <w:t>N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2012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99 037 тысяч тенге – на реконструкцию бывшего 18-ти квартирного 2-х этажного жилого дома под здание детского сада на 60 мест в селе Талшик Акжарского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500 тысяч 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299 тысяч тенге – на приобретение и установку аппаратуры для видеонаблюдения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2 661 тысяч тенге –на приобретение автомашины "Газель" для подвоза учащихся Акжарского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13 056 тысяч тенге - на капитальный ремонт Майской средней школы Акжарского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37 279 тысяч тенге - на выплату социальной помощи в рамках Программы по стимулированию рождаемости "Фонд поколений";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2 533 тысяч тенге – на реконструкцию разводящих сетей водопровода в селе Дауит;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2 457 тысяч тенге -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2 413 тысяч тенге -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10) - исключен решением маслихата Акжарского района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8 000 тысяч тенге – на формирование уставного капитала ветеринарных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261 тысяча тенге –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988 тысяч тенге – на приобретение учебных пособий организациям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решением маслихата Акжарского района Северо-Казахстанской области от 12.03.2012 </w:t>
      </w:r>
      <w:r>
        <w:rPr>
          <w:rFonts w:ascii="Times New Roman"/>
          <w:b w:val="false"/>
          <w:i w:val="false"/>
          <w:color w:val="ff0000"/>
          <w:sz w:val="28"/>
        </w:rPr>
        <w:t>N 2-2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16.04.2012 </w:t>
      </w:r>
      <w:r>
        <w:rPr>
          <w:rFonts w:ascii="Times New Roman"/>
          <w:b w:val="false"/>
          <w:i w:val="false"/>
          <w:color w:val="ff0000"/>
          <w:sz w:val="28"/>
        </w:rPr>
        <w:t>N 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08.08.2012 </w:t>
      </w:r>
      <w:r>
        <w:rPr>
          <w:rFonts w:ascii="Times New Roman"/>
          <w:b w:val="false"/>
          <w:i w:val="false"/>
          <w:color w:val="ff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08.11.2012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объем бюджетных изъятий из бюджета района в областной бюджет в сумме 2 131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10. - исключен решением маслихата Акжарского района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Установить в расходах бюджетов районов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маслихата Акжарского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770"/>
        <w:gridCol w:w="5919"/>
        <w:gridCol w:w="4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8"/>
        <w:gridCol w:w="863"/>
        <w:gridCol w:w="863"/>
        <w:gridCol w:w="7097"/>
        <w:gridCol w:w="2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770"/>
        <w:gridCol w:w="5919"/>
        <w:gridCol w:w="4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57"/>
        <w:gridCol w:w="1257"/>
        <w:gridCol w:w="5278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Операционное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770"/>
        <w:gridCol w:w="5919"/>
        <w:gridCol w:w="4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57"/>
        <w:gridCol w:w="1257"/>
        <w:gridCol w:w="5278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Операционное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решения маслихата Акжарского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582"/>
        <w:gridCol w:w="1413"/>
        <w:gridCol w:w="1413"/>
        <w:gridCol w:w="5028"/>
        <w:gridCol w:w="2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аула(села), аульного(сельского)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значения,поселках,аулах(селах)аульных(сельских)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582"/>
        <w:gridCol w:w="1413"/>
        <w:gridCol w:w="1413"/>
        <w:gridCol w:w="5237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582"/>
        <w:gridCol w:w="1413"/>
        <w:gridCol w:w="1413"/>
        <w:gridCol w:w="5237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в редакции решения маслихата Акжарского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525"/>
        <w:gridCol w:w="1277"/>
        <w:gridCol w:w="1277"/>
        <w:gridCol w:w="5918"/>
        <w:gridCol w:w="2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"Социальная помощь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в редакции решения маслихата Акжарского района Северо-Казахстанской области от 08.08.2012 </w:t>
      </w:r>
      <w:r>
        <w:rPr>
          <w:rFonts w:ascii="Times New Roman"/>
          <w:b w:val="false"/>
          <w:i w:val="false"/>
          <w:color w:val="ff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1581"/>
        <w:gridCol w:w="1581"/>
        <w:gridCol w:w="1581"/>
        <w:gridCol w:w="3510"/>
        <w:gridCol w:w="27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льготное зубопротезирование лиц,приравненных к участникам и 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числа детей -сирот и из малообеспеченных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в редакции решения маслихата Акжарского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82"/>
        <w:gridCol w:w="1656"/>
        <w:gridCol w:w="1656"/>
        <w:gridCol w:w="3288"/>
        <w:gridCol w:w="4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39-1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10 в редакции решения маслихата Акжарского района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602"/>
        <w:gridCol w:w="1462"/>
        <w:gridCol w:w="1462"/>
        <w:gridCol w:w="4988"/>
        <w:gridCol w:w="2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