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bfb9" w14:textId="283b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Акжарского районного маслихата от 24 июня 2010 года N 24-5 "Об утверждении единой ставки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20 декабря 2011 года N 39-3. Зарегистрировано Департаментом юстиции Северо-Казахстанской области 25 января 2012 года N 13-4-135. Утратило силу решением Акжарского районного маслихата Северо-Казахстанской области от 4 июля 2018 года № 29-1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Акжарского районного маслихата Северо-Казахстанской области от 04.07.2018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№ 99-IV "О налогах и других обязательных платежах в бюджет"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четвертого созыва "Об утверждении единой ставки фиксированного налога" от 24 июня 2010 года № 24-5 (зарегистрированное в Реестре государственной регистрации за № 13-4-106 от 6 августа 2010 года и опубликованное в газетах "Дала дидары" и "Акжар-хабар"за № 34 от 14 августа 2010 года) следующее изменение: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единые ставки фиксированного налога в месяц для налогоплательщиков, осуществляющих деятельность на территории Акжарского района согласно приложению".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по Акжарскому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маслихата от 20 декабря 2011 г. № 39-3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5000"/>
        <w:gridCol w:w="5610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 предназначенный для проведения игры с участием более одного игрока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используемый для проведения игры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