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ab63" w14:textId="7aca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
на территории района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21 февраля 2011 года N 25. Зарегистрировано Департаментом юстиции Северо-Казахстанской области 22 февраля 2011 года N 13-5-123. Утратило силу (письмо акимата района имени Габита Мусрепова Северо-Казахстанской области от 5 июня 2014 года N 6.1.2-3/817)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акимата района имени Габита Мусрепова Северо-Казахстанской области от 05.06.2014 N 6.1.2-3/817)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Казахстан», в целях размещения агитационных печатных материалов,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Президенты Республики Казахстан на внеочередных выборах Президента Республики Казахстан на территории района имени Габита Мусрепова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Адильбекова Ерлана Естаевича,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 М. Тасмаганбетов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 Н. Баракаев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25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кандидатов в Президенты Республики Казахстан на внеочередных выборах Президента Республики Казахстан на территории района имени Габита Мусрепова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2693"/>
        <w:gridCol w:w="7952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Советской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аульный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Бирлик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Технической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Возвышенка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Закарпатской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Гаршино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Целиной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Кооперативной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аульный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Кокалажар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Чебатарева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Кырымбет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Абая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Ломоносовка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Комсомольской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Нежинка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Центральной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Новоишимское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Зерновой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Новоселовка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Жамбыла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Рузаевка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Энгельса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аульный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Салкынколь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Школьной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Тахтаброд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Куйбышева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Червонное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Новоселов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Чистополье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Космонавтов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Шоптыколь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Целинной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Шукыркольский сельский округ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Шукырколь</w:t>
            </w:r>
          </w:p>
        </w:tc>
        <w:tc>
          <w:tcPr>
            <w:tcW w:w="7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Школьной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