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f578" w14:textId="5f7f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 декабря 2010 года N 22-2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Габита Мусрепова Северо-Казахстанской области от 28 марта 2011 года N 24-1. Зарегистрировано Департаментом юстиции Северо-Казахстанской области 19 апреля 2011 года N 13-5-125. Утратило силу - решением маслихата района имени Габита Мусрепова Северо-Казахстанской области от 21 декабря 2011 года N 32-8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Габита Мусрепова Северо-Казахстанской области от 21.12.2011 N 32-8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22-2 «О районном бюджете на 2010-2013 годы» (зарегистрировано в Реестре государственной регистрации нормативных правовых актов за № 13-5-122 от 25 января 2011 года, опубликовано в газетах «Есіл Өңірі» № 8 от 14 февраля 2011 года, «Новости Приишимья» № 7 от 14 февраля 2011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«3 232 446» заменить цифрами «3 327 864»;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«15 586» заменить цифрами «26 845»;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«2 619 792» заменить цифрами «2 703 951»;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«3 232 446» заменить цифрами «3 355 822,3»;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«28 581» заменить цифрами «126 850,2»;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«29 376» заменить цифрами «127 645,2»;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«7 550»;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«- 28 581» заменить цифрами «-162 358,5»;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28 581» заменить цифрами «162 358,5»;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«социального налога» дополнить словами следующего содержания «по нормативам распределения доходов, установленным областным маслихатом, в размере 100 процентов»;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Объем бюджетной субвенции, передаваемой из областного бюджета в бюджет района составляет 1 989 064 тыс.тенге»;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«15 928» заменить цифрами «18 601»;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11), 12),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14 998 тыс.тенге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10 399 тыс.тенге – на реализацию мероприятий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1 430 тыс.тенге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8 969 тыс.тенге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33 000 тыс.тенге – на развитие инженерно-коммуникационной инфраструктуры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98 000 тыс.тенге – на строительство жилья»;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«18 628» заменить цифрами «25 886»;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«65 312» заменить цифрами «60 326»;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7), 8), 9),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5 103 тыс.тенге – на приобретение угля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15 000 тыс.тенге – на капитальный ремонт дома культуры в селе Чистополье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519 тыс.тенге – на приобретение угля организациям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195 тыс.тенге – на приобретение угля аппаратам акимов сельских округов»;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Предусмотреть расходы районного бюджета за счет свободных остатков бюджетных средств, сложившихся на начало финансового года и возврат целевых трансфертов неиспользованных в 2010 году, согласно приложению 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редакции,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XXIV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Малаев 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             М. Баймульдина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24-1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613"/>
        <w:gridCol w:w="8233"/>
        <w:gridCol w:w="193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3 327 864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590 279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208 565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2703951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2703951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7533"/>
        <w:gridCol w:w="23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3 355 822,3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266 364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160 993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154 428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6 565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14 007,5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11 821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11 821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2 118 626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114 248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114 248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114 248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1 967 154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1 912 627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39 529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37 224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124 799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233 563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143 224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68 666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18 546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195 503,8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112 923,8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51 598,8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51 598,8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42 076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305 090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39 454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24 240,8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9 413,8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9 413,8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трансфертов)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126850,2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127645,2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29645,2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29645,2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-162 358,5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162 358,5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35777,5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35777,5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35777,5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24-1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24-1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2011 года и возврат целевых трансфертов неиспользованных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8033"/>
        <w:gridCol w:w="1653"/>
      </w:tblGrid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35777,5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35777,5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813"/>
        <w:gridCol w:w="8153"/>
        <w:gridCol w:w="167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2115,8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2115,8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722,8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722,8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трансфертов)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