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077f" w14:textId="28f0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
пункты района имени Габита Мусрепова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28 марта 2011 года N 24-3. Зарегистрировано Департаментом юстиции Северо-Казахстанской области 19 апреля 2011 года N 13-5-126.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21.12.2011 N 32-8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2011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2011 году социальную поддержку для приобретения жилья в виде бюджетного кредита в сумме заявленной специалистом, но не превышающей одна тысяча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Габита Мусрепова Северо-Казахстанской области от 14.09.2011 </w:t>
      </w:r>
      <w:r>
        <w:rPr>
          <w:rFonts w:ascii="Times New Roman"/>
          <w:b w:val="false"/>
          <w:i w:val="false"/>
          <w:color w:val="000000"/>
          <w:sz w:val="28"/>
        </w:rPr>
        <w:t>N 29-4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сельского хозяйства и ветеринарии района имени Габита Мусрепова» как уполномоченному органу по развитию сельских территорий, в соответствии с утвержденными Правилами предоставления мер социальной поддержки здравоохранения, образования, социального обеспечения, культуры и спорта, прибывшим для работы и проживания в сельские населенные пункты (далее Правилами) провести прием и регистрацию документов специалистов, направить на рассмотрение постоянно действующей комиссии при акимате района имени Габита Мусрепова,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Постоянно действующей комиссии при акимате района имени Габита Мусрепова, руководствуясь утвержденными Правилами провести процедуру рассмотрения направленных уполномоченным органом документов, при положительном заключении рекомендовать акимату района о предоставлении специалисту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Малаев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ветеринарии района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Мусрепова»                          С. Мухамедеев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М. Баймульдина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